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bca1" w14:textId="d9ab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(IV шақырылған, XIX сессия) 2009 жылғы 25 желтоқсандағы "2010 жылы жекелеген санаттағы азаматтарға әлеуметтік көмек көрсету туралы" N 105/19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2010 жылғы 03 қыркүйектегі N 146/24 шешімі. Павлодар облысы Ақтоғай ауданының Әділет басқармасында 2010 жылғы 04 қазанда N 12-4-88 тіркелген. Күші жойылды - қолдану мерзімінің өтуіне байланысты (Павлодар облысы Ақтоғай аудандық мәслихатының 2011 жылғы 21 ақпандағы N 16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қолдану мерзімінің өтуіне байланысты (Павлодар облысы Ақтоғай аудандық мәслихатының 2011.02.21 N 16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кодексінің" 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жергiлiктi мемлекеттiк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Ақтоғай ауданы әкімдігінің 2010 жылғы 29 шілдедегі "2010 жылы жекелеген санаттағы азаматтарға әлеуметтік көмек көрсету туралы" N 224 қаулысына өзгертулер мен толықтырулар енгізу туралы" N 161 қаулысына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(ІV шақырылған, ХІХ сессия) 2009 жылғы 25 желтоқсандағы "2010 жылы жекелеген санаттағы азаматтарға әлеуметтік көмек көрсету туралы" N 105/19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тізілімінде N 12-4-75 болып 2010 жылғы 21 қаңтарда тіркелген, "Ауыл тынысы" және "Пульс села" газеттерінің 2010 жылғы 3 ақпандағы N 8 жарияланған)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3)-тармақшасындағы "кедейшілік деңгейінен" сөзі "азық-түлік себетінің мөлшерінен"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6)-тармақшасындағы "атаулы әлеуметтік көмек" сөзінен кейін "және балалар жәрдемақысын" сөзімен толықтырылсын және "аз қамтамасыз етілген" сөзінен кейін "көп балалы" сөзімен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13)-тармақшасындағы "екі" сөзі алынып тасталсын, "курс" сөзінен кейін "және интернатура"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17)-тармақшасындағы "ауданға" сөзінің алдында "облыс әкімінің гранты бойынша оқыған аз қамтылған отбасы балаларынан басқа, ағымдағы жылы"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19)-тармақшасындағы бірінші абзацында "мемлекеттік атаулы әлеуметтік көмек" сөздерінен кейін "және балалар жәрдемақысын"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19)-тармақшасындағы екінші абзацында "кедейшілік деңгейінен" сөздері "азық-түлік себетінің мөлшерінен" сөздеріне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бастап он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Ағамбаев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Мұқанов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