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8d37" w14:textId="ff88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2010 жылғы 5 ақпандағы (IV шақырылымның кезекті XXI сессиясы) "Әлеуметтік төлемдерге құқығы бар ауданның жеке санаттағы азаматтар тізімін бекіту туралы" N 186-4/21 шешіміне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2010 жылғы 11 қазандағы N 226-4/28 шешімі. Павлодар облысының Әділет департаментінде 2010 жылғы 03 қарашада N 12-6-98 тіркелген. Күші жойылды - Павлодар облысы Железин аудандық мәслихатының 2012 жылғы 29 ақпандағы N 15-5/2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Железин аудандық мәслихатының 2012.02.29 N 15-5/2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Железинка аудандық мәслихатының (IV шақырылымның XXI сессиясы) 2010 жылғы 5 ақпандағы "Әлеуметтік төлемдерге құқығы бар ауданның жеке санаттағы азаматтар тізімін бекіту туралы" (нормативтік құқықтық актілердің мемлекеттік тіркеу Тізілімінде N 12-6-85 болып тіркелген, 2010 жылғы 6 наурыздағы аудандық "Родные просторы" газетінің 10 нөмірінде жарияланған) N 186-4/21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34)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ағымдағы жылы ауылдық жерлерге жұмыс істеу үшін келген жас дәрігерлер."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Друзик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В. Крутиков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