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8e8d" w14:textId="0068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Голубовка ауылының "Абай" атындағы ЖШС, "Нан" ШҚ шектеулі шараларды салу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2010 жылғы 12 ақпандағы N 28/1 қаулысы. Павлодар облысы Ертіс ауданының Әділет басқармасында 2010 жылғы 24 наурызда N 12-7-96 тіркелген. Күші жойылды - Павлодар облысы Ертіс аудандық әкімдігінің 2010 жылғы 26 мамырдағы N 189/4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Ертіс аудандық әкімдігінің 2010.05.26 N 189/4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 өзі басқару туралы" Заңының 31 бабы,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тармағының 9) тармақшасына, Қазақстан Республикасы Ауылшаруашылық Министрлігінің Ертіс аудандық аумақтық инспекциясының (бұдан әрі - ҚР АШМ ЕААИ) 2010 жылғы 6 ақпандағы ұсынысына сәйкес, ірі қара мал құтыруының алдын алу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ауданы Голубовка ауылының "Абай" атындағы жауапкершілігі шектеулі серіктестігіне (бұдан әрі - ЖШС), "Нан" шаруа қожалығына, (бұдан әрі - ШҚ) ірі қара малдардың құтыруы бойынша шектеулі шаралар салынсын.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Ертіс ауданы Голубовка ауылының "Абай" атындағы ЖШС, "Нан" ШҚ ірі қара малдардың құтыруының алдын алу және жою бойынша 2010 жылға арналған кешенді жоспары қосымшаға сәйкес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ҚР АШМ ЕААИ ветеринарлық қадағалау бөліміне (келісім бойынша) және "Павлодар облысы бойынша Қазақстан Республикасы Денсаулық сақтау Министрлігінің Мемлекеттік санитарлық-эпидимиологиялық қадағалау Комитеті Департаментінің Ертіс ауданы бойынша мемлекеттік санитарлық-эпидимиологиялық қадағалау басқармасы" мемлекеттік мекемесіне (бұдан әрі - МСЭКДБ)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ірі қара мал бастарының құтыруын алдын алу бойынша шараларды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шектеуді алғанға дейін, Қазақстан Республикасы Ауылшаруашылық Министрлігінің 2003 жылғы 15 мамырындағы N 266 және Қазақстан Республикасы Денсаулық сақтау Министрлігінің 2003 жылғы 14 мамырындағы N 376 біріккен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адамдарға және малдарға ортақ (құтыруын) жұқпалы аурулармен күрес және алдын алу бойынша Ветеринарлық-санитарлық және санитарлы-эпидемиологиялық </w:t>
      </w:r>
      <w:r>
        <w:rPr>
          <w:rFonts w:ascii="Times New Roman"/>
          <w:b w:val="false"/>
          <w:i w:val="false"/>
          <w:color w:val="000000"/>
          <w:sz w:val="28"/>
        </w:rPr>
        <w:t>ережелерге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қажетті шаралар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ҚР АШМ ЕААИ (Қ.С. Қозыбаев) және Ертіс ауданының МСЭКДБ (З.Б.Дүйсембина)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ҚР АШМ ЕААИ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ж. 12 ақпан                           Қ. Қозыбаев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ауданы бойынша МСЭҚБ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ж. 12 ақпан                           З. Дүйсембина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2010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ақпанындағы қаулысына N 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Ертіс ауданы Голубовка ауылының "Абай" атындағы ЖШС,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"Нан" ШҚ ірі қара малдардың құтыруының алдын алу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жою бойынша 2010 жылға арналған КЕШЕНДІ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3826"/>
        <w:gridCol w:w="3604"/>
        <w:gridCol w:w="2253"/>
        <w:gridCol w:w="2677"/>
      </w:tblGrid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Шаралардың атаулары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Жағдайы нашар пунктердегі шаралар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ауылының аумағындағы "Абай"  атындағы ЖШС, "НАН" ШҚ аймағына құтырғандықты еңгізуін алдын алу және жою бойынша шаралардың орындалуын іске асыру және бақылау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атындағы" ЖШС, "НАН" ШҚ басшылары (келісім бойынша), ауыл әкімдігі, шаруашылықтың мал дәрігері, "Ертіс ауданының ауылшаруашылық бөлімі" 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ЕААИ ВСБ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ауылының  аумағынан және аумағына ауылшаруашылық малдардың, өнімдердің және мал өнімдерінің әкелуіне және шығаруына тиым салу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ЖШС, "НАН" ШҚ басшылары, ауыл әкімдігі, шаруашылықтың мал дәрігері, "Ертіс ауданының ауылшаруашылығы бөлімі" 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мерзімге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ЕААИ ВСБ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ауылының Абай атындағы ЖШС, "НАН" ШҚ ауылшаруашылық малдарының күнделікті клиникалық байқауын жасау. Ауру малдарды жедел түрде оқшаулап, жағу әдісімен жою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ЖШС, "НАН" ШҚ басшылары, ауыл әкімдігі, шаруашылықтың мал дәрігері, "Ертіс ауданының ауылшаруашылығы бөлімі" 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мерзімге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ЕААИ ВСБ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сау малдарды нұсқауға сәйкес құтырғандыққа қарсы вакцинасымен екпе жасау. Екпе жасалған малдарға бақылау белгіленсін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ЖШС, "НАН" ШҚ басшылары, ауыл әкімдігі, шаруашылықтың мал дәрігері, "Ертіс ауданының ауылшаруашылығы бөлімі" 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мерзімге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ЕААИ ВСБ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ошағында және жайсыз аумақта нұсқаулыққа сәйкес дезинфекциялық шараларды іске асыру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ЖШС, "НАН" ШҚ басшылары, ауыл әкімдігі, шаруашылықтың мал дәрігері, "Ертіс ауданының ауылшаруашылығы бөлімі" 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салған мерзімге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ЕААИ ВСБ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Абай" ЖШС, "НАН" ШҚ басшылығының, ауыл әкімдігімен, аудандық мемлекеттік санитарлық эпидемиологиялық қадағалау департаментінің аудандық басқармасымен мезгілді ақпаратпен уақытында ауысу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ЖШС, "НАН" ШҚ басшылары, ауыл әкімдігі, шаруашылықтың мал дәрігері, "Ертіс ауданының ауылшаруашылығы бөлімі" 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ЕААИ ВСБ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амағында жабайы жыртқыштарды ату және қаңғыбас иттер мен мысықтарды жою бойынша шаралар қабылдау. Ферманың қызмет көрсету персоналына жататын иттерді мал ферманың ауласына жібермеу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ЖШС, "НАН" ШҚ басшылары, ауыл әкімдігі, шаруашылықтың мал дәрігері, "Ертіс ауданының ауылшаруашылығы бөлімі" 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ЕААИ ВСБ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Адамдардың денсаулығын қорғау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құтыру ауруынан қорғау және алдын алу бойынша шараларды өткізу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бойынша МСЭҚБ, "Абай" ЖШС, "НАН" ШҚ басшылары, ауыл әкімдігі, шаруашылықтың мал дәрігері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ЕААИ ВСБ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 персоналын арнайы киіммен қамту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ЖШС, "НАН" ШҚ басшылары, ауыл әкімдігі, шаруашылықтың мал дәрігері, "Ертіс ауданының ауылшаруашылығы бөлімі" 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  бойынша МСЭҚБ ҚР АШМ АӨК ЕААИ ВСБ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Малдардың союын ветеринарлық-санитарлық сараптаманың өткізілуімен ветеринарлық мамандардың рұқсатымен жасау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ЖШС, "НАН" ШҚ басшылары, ауыл әкімдігі, шаруашылықтың мал дәрігері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ЕААИ ВСБ</w:t>
            </w:r>
          </w:p>
        </w:tc>
      </w:tr>
      <w:tr>
        <w:trPr>
          <w:trHeight w:val="1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Құтыруды алдын алу бойынша білімдердің насихаты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ЖШС, "НАН" ШҚ басшылары, ауыл әкімдігі, шаруашылықтың мал дәрігері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  бойынша  МСЭҚБ, "Абай" ЖШС, "НАН" ШҚ башылары, ауыл әкімдігі, шаруашылықтың мал дәрігері, "Ертіс ауданының ауылшаруашылығы бөлімі" 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ЖШС –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ШҚ – шаруа қожалығы.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 АШМ АӨК ЕААИ ВСБ - Қазақстан Республикасының Ауылшаруашылығы министрлігінің агроөндірістік кешеніндегі Ертіс аумақтық инспекциясының ветеринарлық-санитарлық инспекциясының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Ертіс ауданы бойынша МСЭҚБ - Ертіс ауданы бойынша Мемлекеттік санитарлық–эпидимиологиялық қадағалау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