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d409" w14:textId="686d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Сілеті ауылдық округінің Сілеті ауылына (орталық мекен) шектеулі шараларды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2010 жылғы 23 қарашадағы N 409/8 қаулысы. Павлодар облысы Ертіс ауданының Әділет басқармасында 2010 жылғы 14 желтоқсанда N 12-7-110 тіркелген. Күші жойылды - Павлодар облысы Ертіс аудандық әкімдігінің 2011 жылғы 27 қаңтардағы N 37/1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Ертіс аудандық әкімдігінің 2011.01.27 N 37/1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тармақшасына "Қазақстан Республикасы Ауыл шаруашылығы Министрлігінің агроөндіріс кешеніндегі Ертіс аудандық аумақтық инспекциясының мемлекеттік инспекция комитеті" мемлекеттік мекемесінің (бұдан әрі - ҚР АШМ ЕААИ) бас мемлекеттік инспекторының 2010 жылғы 23 қарашадағы ұсынысына сәйкес, жануарлардың құтыруының алдын алу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ауданы Сілеті ауылдық округінің Сілеті ауылына (орталық мекен) жануарлардың құтыруы бойынша шектеуі шаралар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Ертіс ауданы Сілеті ауылдық округінің Сілеті ауылына (орталық мекен) жануарлардың құтыруының алдын алу және жою бойынша кешенді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кешенді жоспар)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ҚР АШМ ЕААИ ветеринарлы-санитарлық бөлімі (келісім бойынша) және Павлодар облысы бойынша Қазақстан Республикасы Денсаулық сақтау Министрлігінің мемлекеттік санитарлық-эпидемиологиялық қадағалау Комитеті Департаментінің Ертіс ауданы бойынша мемлекеттік санитарлық-эпидемиологиялық қадағалау басқармасы" мемлекеттік мекемесі (бұдан әрі - МСЭҚДБ) (келісім бойынша) кешенді жоспарға сәйкес жануарлардың құтыруының алдын алу бойынша шаралар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ҚР АШМ ЕААИ (Қ.С.Қозыбаев) және Ертіс ауданының МСЭҚДБ (З.Б.Дүйсембина) (келісім бойынша)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ҚР АШМ АӨК МИК ЕААИ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қараша 2010 ж.                          Қ. Қозыбаев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ҚР ДСМ Ертіс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МСЭҚДБ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қараша 2010 ж.                          З. Дүйсембина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"Ертіс ауданы Сілеті ауылдық округінің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Сілеті ауылына (орталық мекен)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шараларды қою туралы" N 409/8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Ертіс ауданы Сілеті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
Сілеті ауылына (орталық мекен) жануарлардың</w:t>
      </w:r>
      <w:r>
        <w:br/>
      </w:r>
      <w:r>
        <w:rPr>
          <w:rFonts w:ascii="Times New Roman"/>
          <w:b/>
          <w:i w:val="false"/>
          <w:color w:val="000000"/>
        </w:rPr>
        <w:t>
құтыруының алдын алу және жою бойынша</w:t>
      </w:r>
      <w:r>
        <w:br/>
      </w:r>
      <w:r>
        <w:rPr>
          <w:rFonts w:ascii="Times New Roman"/>
          <w:b/>
          <w:i w:val="false"/>
          <w:color w:val="000000"/>
        </w:rPr>
        <w:t>
КЕШЕНДІ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4767"/>
        <w:gridCol w:w="5021"/>
        <w:gridCol w:w="1619"/>
        <w:gridCol w:w="170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Шаралардың атаулары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Орындаушылар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Жағдайы нашар пунктердегі шаралар
</w:t>
            </w:r>
          </w:p>
        </w:tc>
      </w:tr>
      <w:tr>
        <w:trPr>
          <w:trHeight w:val="16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ауылының аймағына құтыруды енгізуін алдын алу және жою бойынша шараларды орындау және бақылау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 аймағынан және осы аймаққа малдар үшін азық, сондай-ақ малдан шыққан шикізат пен тағамдардың а/ш малдарының шығуымен енгізуіне тиым салу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мерзімінде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ауылының клиникалық тексерісін күнделікті өткізу Ауру малдарды жедел түрде оқшаулап, жағу әдісімен жою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мерзімінде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</w:t>
            </w:r>
          </w:p>
        </w:tc>
      </w:tr>
      <w:tr>
        <w:trPr>
          <w:trHeight w:val="19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сау малдарды нұсқауларға сәйкес құтырғандыққа қарсы вакцинасымен екпе жасалсын. Екпе жасалған малдарға бақылау белгіленсін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мерзімінде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Нұсқауға сәйкес жағдайы жоқ аймақта және ошақта дезинфекциялық шараларды іске асыру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мерзімінде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аудан МСЭҚБ және барлық қызметтер арасында ақпаратпен уақытында ауысу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аймағында қаңғырған ит пен мысықтарды ұстап жою және дала аңдарын ату бойынша шаралар қабылдау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Адамдардың денсаулығын қорғау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4631"/>
        <w:gridCol w:w="4791"/>
        <w:gridCol w:w="1553"/>
        <w:gridCol w:w="1593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құтырғандықтан қорғау және алдын алу бойынша шаралар өткізу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көрсетуші персоналды арнайы киіммен қамтамасыз ету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әкімдігінің ветеринарлық маманы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бөлімі, Ертіс ауданының МСЭҚБ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союды тек қана ветеринар маманының рұқсатымен және келесі  ветеринарлы-санитарлық  сараптамасының өткізуімен ғана іске асыру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ветинарлы-санитарлық бөлімі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Құтырғандықты алдын алу бойынша білімді насихаттау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МСЭҚБ 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МСЭҚБ Ауылдық округ әкімдігі, ауылдық округ әкімдігінің ветеринарлық маманы, аудан әкімдігінің ветеринария бөлімі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МСЭҚБ - мемлекеттік санитарлық-эпидемиологиялық қадағалау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 АШМ ЕААИ - Қазақстан Республикасы Ауыл шаруашылығы министрлігі Ертіс аудандық Аймақтық инспекциясы.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