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e019" w14:textId="702e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ауданның мұқтаж азаматтарының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2010 жылғы 17 наурыздағы N 70/2 қаулысы. Павлодар облысы Качир ауданының Әділет басқармасында 2010 жылғы 16 сәуірде N 12-8-85 тіркелген. Күші жойылды - қолдану мерзімінің өтуіне байланысты (Павлодар облысы Качир аудандық әкімі аппарат басшысының 2013 жылғы 06 қарашадағы N 30/1-17/882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Качир аудандық әкімі аппарат басшысының 06.11.2013 N  30/1-17/882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 1-тармағы </w:t>
      </w:r>
      <w:r>
        <w:rPr>
          <w:rFonts w:ascii="Times New Roman"/>
          <w:b w:val="false"/>
          <w:i w:val="false"/>
          <w:color w:val="000000"/>
          <w:sz w:val="28"/>
        </w:rPr>
        <w:t>14)-тармақшасына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N 2247 </w:t>
      </w:r>
      <w:r>
        <w:rPr>
          <w:rFonts w:ascii="Times New Roman"/>
          <w:b w:val="false"/>
          <w:i w:val="false"/>
          <w:color w:val="000000"/>
          <w:sz w:val="28"/>
        </w:rPr>
        <w:t>Заңына</w:t>
      </w:r>
      <w:r>
        <w:rPr>
          <w:rFonts w:ascii="Times New Roman"/>
          <w:b w:val="false"/>
          <w:i w:val="false"/>
          <w:color w:val="000000"/>
          <w:sz w:val="28"/>
        </w:rPr>
        <w:t xml:space="preserve"> сәйкес, Качир аудандық мәслихатының (IV сайланған XIX кезекті сессия) 2009 жылғы 25 желтоқсандағы "2010 - 2012 жылдарға арналған аудан бюджеті туралы" N 1/19 </w:t>
      </w:r>
      <w:r>
        <w:rPr>
          <w:rFonts w:ascii="Times New Roman"/>
          <w:b w:val="false"/>
          <w:i w:val="false"/>
          <w:color w:val="000000"/>
          <w:sz w:val="28"/>
        </w:rPr>
        <w:t>шешіміне</w:t>
      </w:r>
      <w:r>
        <w:rPr>
          <w:rFonts w:ascii="Times New Roman"/>
          <w:b w:val="false"/>
          <w:i w:val="false"/>
          <w:color w:val="000000"/>
          <w:sz w:val="28"/>
        </w:rPr>
        <w:t xml:space="preserve">, аудан мұқтаж азаматтарының жекелеген санаттарына әлеуметтiк көмек көрсету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төлемге құқығы бар азаматтардың мынадай санаттары бекітілсін:</w:t>
      </w:r>
      <w:r>
        <w:br/>
      </w:r>
      <w:r>
        <w:rPr>
          <w:rFonts w:ascii="Times New Roman"/>
          <w:b w:val="false"/>
          <w:i w:val="false"/>
          <w:color w:val="000000"/>
          <w:sz w:val="28"/>
        </w:rPr>
        <w:t>
      1) Ұлы Отан соғысына қатысушылар мен мүгедектер;</w:t>
      </w:r>
      <w:r>
        <w:br/>
      </w:r>
      <w:r>
        <w:rPr>
          <w:rFonts w:ascii="Times New Roman"/>
          <w:b w:val="false"/>
          <w:i w:val="false"/>
          <w:color w:val="000000"/>
          <w:sz w:val="28"/>
        </w:rPr>
        <w:t>
      2) Ұлы Отан соғысында қаза тапқан жауынгерлердің қайта некеге тұрмаған жесірлері;</w:t>
      </w:r>
      <w:r>
        <w:br/>
      </w:r>
      <w:r>
        <w:rPr>
          <w:rFonts w:ascii="Times New Roman"/>
          <w:b w:val="false"/>
          <w:i w:val="false"/>
          <w:color w:val="000000"/>
          <w:sz w:val="28"/>
        </w:rPr>
        <w:t>
      3) 1988 - 1989 жылдары Чернобыль АЭС-нда апат зардаптарын жоюға қатысқан тұлғалар;</w:t>
      </w:r>
      <w:r>
        <w:br/>
      </w:r>
      <w:r>
        <w:rPr>
          <w:rFonts w:ascii="Times New Roman"/>
          <w:b w:val="false"/>
          <w:i w:val="false"/>
          <w:color w:val="000000"/>
          <w:sz w:val="28"/>
        </w:rPr>
        <w:t>
      4) Ауғанстандағы жауынгерлік әрекеттерге қатысқан тұлғалар;</w:t>
      </w:r>
      <w:r>
        <w:br/>
      </w:r>
      <w:r>
        <w:rPr>
          <w:rFonts w:ascii="Times New Roman"/>
          <w:b w:val="false"/>
          <w:i w:val="false"/>
          <w:color w:val="000000"/>
          <w:sz w:val="28"/>
        </w:rPr>
        <w:t>
      5) "Құрметтi азамат" атағы бар тұлғалар;</w:t>
      </w:r>
      <w:r>
        <w:br/>
      </w:r>
      <w:r>
        <w:rPr>
          <w:rFonts w:ascii="Times New Roman"/>
          <w:b w:val="false"/>
          <w:i w:val="false"/>
          <w:color w:val="000000"/>
          <w:sz w:val="28"/>
        </w:rPr>
        <w:t>
      6) ауданға жолдамамен жұмысқа келген жас мамандар-дәрігерлер;</w:t>
      </w:r>
      <w:r>
        <w:br/>
      </w:r>
      <w:r>
        <w:rPr>
          <w:rFonts w:ascii="Times New Roman"/>
          <w:b w:val="false"/>
          <w:i w:val="false"/>
          <w:color w:val="000000"/>
          <w:sz w:val="28"/>
        </w:rPr>
        <w:t>
      7) салалы министрлiктердiң, департаменттердiң, жоғары оқу орындарының жолдамасымен ауданға жұмысқа келген жоғары оқу орны және колледждер түлектері - жас мамандар;</w:t>
      </w:r>
      <w:r>
        <w:br/>
      </w:r>
      <w:r>
        <w:rPr>
          <w:rFonts w:ascii="Times New Roman"/>
          <w:b w:val="false"/>
          <w:i w:val="false"/>
          <w:color w:val="000000"/>
          <w:sz w:val="28"/>
        </w:rPr>
        <w:t>
      8) жоғары медициналық оқу орындарының ақырғы курсында оқитын студенттер;</w:t>
      </w:r>
      <w:r>
        <w:br/>
      </w:r>
      <w:r>
        <w:rPr>
          <w:rFonts w:ascii="Times New Roman"/>
          <w:b w:val="false"/>
          <w:i w:val="false"/>
          <w:color w:val="000000"/>
          <w:sz w:val="28"/>
        </w:rPr>
        <w:t>
      9) жоғары оқу орындарындағы оқуына төлеуге және стипендияға облыс әкімі грантына ие аз қамтамасыз етілген отбасылардан студенттер және жетім–студенттер;</w:t>
      </w:r>
      <w:r>
        <w:br/>
      </w:r>
      <w:r>
        <w:rPr>
          <w:rFonts w:ascii="Times New Roman"/>
          <w:b w:val="false"/>
          <w:i w:val="false"/>
          <w:color w:val="000000"/>
          <w:sz w:val="28"/>
        </w:rPr>
        <w:t>
      10) I топтағы жалғыз басты мүгедектер;</w:t>
      </w:r>
      <w:r>
        <w:br/>
      </w:r>
      <w:r>
        <w:rPr>
          <w:rFonts w:ascii="Times New Roman"/>
          <w:b w:val="false"/>
          <w:i w:val="false"/>
          <w:color w:val="000000"/>
          <w:sz w:val="28"/>
        </w:rPr>
        <w:t>
      11) жалғызілікті және жалғыз тұратын (ерлі-зайыптылардың біріне немесе бірге тұратын) еңбекке жарамсыз азаматтар және зейнетақының ең төменгі мөлшерін алатын зейнеткерлер;</w:t>
      </w:r>
      <w:r>
        <w:br/>
      </w:r>
      <w:r>
        <w:rPr>
          <w:rFonts w:ascii="Times New Roman"/>
          <w:b w:val="false"/>
          <w:i w:val="false"/>
          <w:color w:val="000000"/>
          <w:sz w:val="28"/>
        </w:rPr>
        <w:t>
      12) онкологиялық ауруларға және адамның қорғаныш тапшылығының қоздырғышы ауруына шалдыққан тұлғалар;</w:t>
      </w:r>
      <w:r>
        <w:br/>
      </w:r>
      <w:r>
        <w:rPr>
          <w:rFonts w:ascii="Times New Roman"/>
          <w:b w:val="false"/>
          <w:i w:val="false"/>
          <w:color w:val="000000"/>
          <w:sz w:val="28"/>
        </w:rPr>
        <w:t>
      13) туберкулез ауыруына шалдыққан тұлғалар;</w:t>
      </w:r>
      <w:r>
        <w:br/>
      </w:r>
      <w:r>
        <w:rPr>
          <w:rFonts w:ascii="Times New Roman"/>
          <w:b w:val="false"/>
          <w:i w:val="false"/>
          <w:color w:val="000000"/>
          <w:sz w:val="28"/>
        </w:rPr>
        <w:t>
      14) гемофилия, лейкемия ауыруларына шалдыққан тұлғалар;</w:t>
      </w:r>
      <w:r>
        <w:br/>
      </w:r>
      <w:r>
        <w:rPr>
          <w:rFonts w:ascii="Times New Roman"/>
          <w:b w:val="false"/>
          <w:i w:val="false"/>
          <w:color w:val="000000"/>
          <w:sz w:val="28"/>
        </w:rPr>
        <w:t>
      15) балаларды қорғау күніне орай мүмкіндіктері шектеулі балалар;</w:t>
      </w:r>
      <w:r>
        <w:br/>
      </w:r>
      <w:r>
        <w:rPr>
          <w:rFonts w:ascii="Times New Roman"/>
          <w:b w:val="false"/>
          <w:i w:val="false"/>
          <w:color w:val="000000"/>
          <w:sz w:val="28"/>
        </w:rPr>
        <w:t>
      16) балаларды қорғау күніне орай жетім балалар;</w:t>
      </w:r>
      <w:r>
        <w:br/>
      </w:r>
      <w:r>
        <w:rPr>
          <w:rFonts w:ascii="Times New Roman"/>
          <w:b w:val="false"/>
          <w:i w:val="false"/>
          <w:color w:val="000000"/>
          <w:sz w:val="28"/>
        </w:rPr>
        <w:t>
      17) балалардың орталық жүйкесі сал (ДЦП) ауыруына шалдыққан 18-жасқа дейінгі мүгедек-балалар;</w:t>
      </w:r>
      <w:r>
        <w:br/>
      </w:r>
      <w:r>
        <w:rPr>
          <w:rFonts w:ascii="Times New Roman"/>
          <w:b w:val="false"/>
          <w:i w:val="false"/>
          <w:color w:val="000000"/>
          <w:sz w:val="28"/>
        </w:rPr>
        <w:t>
      18) жеке қосалқы шаруашылығын дамытуға аз қамтамасыз етілген отбасылар;</w:t>
      </w:r>
      <w:r>
        <w:br/>
      </w:r>
      <w:r>
        <w:rPr>
          <w:rFonts w:ascii="Times New Roman"/>
          <w:b w:val="false"/>
          <w:i w:val="false"/>
          <w:color w:val="000000"/>
          <w:sz w:val="28"/>
        </w:rPr>
        <w:t>
      19) бас бостандығынан айыру орындарынан босатылған тұлғалар;</w:t>
      </w:r>
      <w:r>
        <w:br/>
      </w:r>
      <w:r>
        <w:rPr>
          <w:rFonts w:ascii="Times New Roman"/>
          <w:b w:val="false"/>
          <w:i w:val="false"/>
          <w:color w:val="000000"/>
          <w:sz w:val="28"/>
        </w:rPr>
        <w:t>
      20) "Качир ауданының жұмыспен қамту және әлеуметтік бағдарламалар бөлімі" мемлекеттік мекемесінде (бұдан әрі – Бөлім) қайтыс болған уақытта есепте тұрған жұмыссыздарды жерлеуді жүзеге асырушы тұлғалар;</w:t>
      </w:r>
      <w:r>
        <w:br/>
      </w:r>
      <w:r>
        <w:rPr>
          <w:rFonts w:ascii="Times New Roman"/>
          <w:b w:val="false"/>
          <w:i w:val="false"/>
          <w:color w:val="000000"/>
          <w:sz w:val="28"/>
        </w:rPr>
        <w:t>
      21) жүктілігі бойынша есепке уақытында тұрған, УДЗ скринингінен өткен және дәрігердің барлық нұсқауларын орындайтын жүкті әйелдер;</w:t>
      </w:r>
      <w:r>
        <w:br/>
      </w:r>
      <w:r>
        <w:rPr>
          <w:rFonts w:ascii="Times New Roman"/>
          <w:b w:val="false"/>
          <w:i w:val="false"/>
          <w:color w:val="000000"/>
          <w:sz w:val="28"/>
        </w:rPr>
        <w:t>
      22) гемофилия диагнозы бар мүгедек-бала;</w:t>
      </w:r>
      <w:r>
        <w:br/>
      </w:r>
      <w:r>
        <w:rPr>
          <w:rFonts w:ascii="Times New Roman"/>
          <w:b w:val="false"/>
          <w:i w:val="false"/>
          <w:color w:val="000000"/>
          <w:sz w:val="28"/>
        </w:rPr>
        <w:t>
      23) республиканың медициналық мекемелеріне барып-қайтуына және тұруына мүгедек-балалар;</w:t>
      </w:r>
      <w:r>
        <w:br/>
      </w:r>
      <w:r>
        <w:rPr>
          <w:rFonts w:ascii="Times New Roman"/>
          <w:b w:val="false"/>
          <w:i w:val="false"/>
          <w:color w:val="000000"/>
          <w:sz w:val="28"/>
        </w:rPr>
        <w:t>
      24) жұмыспен қамту бөлімінде тіркелген жұмыссыз азаматтар;</w:t>
      </w:r>
      <w:r>
        <w:br/>
      </w:r>
      <w:r>
        <w:rPr>
          <w:rFonts w:ascii="Times New Roman"/>
          <w:b w:val="false"/>
          <w:i w:val="false"/>
          <w:color w:val="000000"/>
          <w:sz w:val="28"/>
        </w:rPr>
        <w:t>
      25) мини-орталықта және балабақшадағы балаларға ата-аналардың төлемі бойынша шығынын қайтару үшін аз қамтамасыз етілген, көп балалы отбасылар;</w:t>
      </w:r>
      <w:r>
        <w:br/>
      </w:r>
      <w:r>
        <w:rPr>
          <w:rFonts w:ascii="Times New Roman"/>
          <w:b w:val="false"/>
          <w:i w:val="false"/>
          <w:color w:val="000000"/>
          <w:sz w:val="28"/>
        </w:rPr>
        <w:t>
      26) қолдан тамақтандырылатын 1 жасқа дейінгі балалары бар бала тамағына аз қамтамасыз етілген отбасылар;</w:t>
      </w:r>
      <w:r>
        <w:br/>
      </w:r>
      <w:r>
        <w:rPr>
          <w:rFonts w:ascii="Times New Roman"/>
          <w:b w:val="false"/>
          <w:i w:val="false"/>
          <w:color w:val="000000"/>
          <w:sz w:val="28"/>
        </w:rPr>
        <w:t>
      27) төтенше жағдайға тап болған (өрт, айдан аса ұзақ ауру және басқа), күнкөріс шегінен ең төмен орташа табыспен, өткен жылы әлеуметтік төлем алмаған тұлғалар;</w:t>
      </w:r>
      <w:r>
        <w:br/>
      </w:r>
      <w:r>
        <w:rPr>
          <w:rFonts w:ascii="Times New Roman"/>
          <w:b w:val="false"/>
          <w:i w:val="false"/>
          <w:color w:val="000000"/>
          <w:sz w:val="28"/>
        </w:rPr>
        <w:t>
      28) құжаттандыру үшін маргиналды топтағы тұлғалар;</w:t>
      </w:r>
      <w:r>
        <w:br/>
      </w:r>
      <w:r>
        <w:rPr>
          <w:rFonts w:ascii="Times New Roman"/>
          <w:b w:val="false"/>
          <w:i w:val="false"/>
          <w:color w:val="000000"/>
          <w:sz w:val="28"/>
        </w:rPr>
        <w:t>
      29) қайтыс болған Ұлы Отан соғысы мүгедектерінің әйелдері.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Павлодар облысы Качир аудандық әкімдігінің 2010.12.29 </w:t>
      </w:r>
      <w:r>
        <w:rPr>
          <w:rFonts w:ascii="Times New Roman"/>
          <w:b w:val="false"/>
          <w:i w:val="false"/>
          <w:color w:val="000000"/>
          <w:sz w:val="28"/>
        </w:rPr>
        <w:t>N 365/8</w:t>
      </w:r>
      <w:r>
        <w:rPr>
          <w:rFonts w:ascii="Times New Roman"/>
          <w:b w:val="false"/>
          <w:i w:val="false"/>
          <w:color w:val="ff0000"/>
          <w:sz w:val="28"/>
        </w:rPr>
        <w:t xml:space="preserve"> (жарияланғаннан күннен кейін он күнтізбелік күн өткен соң күшіне енеді) қаулысымен.</w:t>
      </w:r>
      <w:r>
        <w:br/>
      </w:r>
      <w:r>
        <w:rPr>
          <w:rFonts w:ascii="Times New Roman"/>
          <w:b w:val="false"/>
          <w:i w:val="false"/>
          <w:color w:val="000000"/>
          <w:sz w:val="28"/>
        </w:rPr>
        <w:t>
</w:t>
      </w:r>
      <w:r>
        <w:rPr>
          <w:rFonts w:ascii="Times New Roman"/>
          <w:b w:val="false"/>
          <w:i w:val="false"/>
          <w:color w:val="000000"/>
          <w:sz w:val="28"/>
        </w:rPr>
        <w:t>
      2. Әлеуметтік көмек алу үшін Бөлімге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әрбір санат бойынша мына құжаттарды ұсыну қажет:</w:t>
      </w:r>
      <w:r>
        <w:br/>
      </w:r>
      <w:r>
        <w:rPr>
          <w:rFonts w:ascii="Times New Roman"/>
          <w:b w:val="false"/>
          <w:i w:val="false"/>
          <w:color w:val="000000"/>
          <w:sz w:val="28"/>
        </w:rPr>
        <w:t>
      1) 1-тармақшада көрсетiлген санаттағылар үшiн Ұлы Отан соғысындағы Жеңіс күніне орай (2010 жылғы 1 сәуірдегі жағдай бойынша) бір жолғы материалдық көмек төлеу үшін, дәрі-дәрмек алуға және тұрғын үй-коммуналдық қызметті қайтаруға ай сайынға төлем үшін, электр жылуды орнатуға біржолғы материалдық көмек үшін, жылу беру маусымы кезеңіне электр жылу жөніндегі шығындарды төлеуге материалдық көмекті ай сайын төлеу үшін, газет жаздыруға біржолғы материалдық көмек төлеу үшін – "Еңбек және халықты әлеуметтік қорғау Министрлігінің зейнетақы төлеу жөніндегі мемлекеттік орталық" Павлодар облыстық филиалының Республикалық қазынашылық кәсіпорны Качир ауданы бөлімшесімен (келісім бойынша) ұсынатын тегі, аты, әкесінің аты көрсетілген тізімі, "Казпошта" акционерлік қоғамының пошта бөлімшесіндегі есеп шотының нөмірі;</w:t>
      </w:r>
      <w:r>
        <w:br/>
      </w:r>
      <w:r>
        <w:rPr>
          <w:rFonts w:ascii="Times New Roman"/>
          <w:b w:val="false"/>
          <w:i w:val="false"/>
          <w:color w:val="000000"/>
          <w:sz w:val="28"/>
        </w:rPr>
        <w:t>
      2) 2, 3, 4-тармақшаларында көрсетiлген санаттағылар үшiн Ұлы Отан соғысындағы Жеңіс күніне орай (2010 жылғы 1 сәуірдегі жағдай бойынша) бір жолғы материалдық көмек төлеу үшін, тұрғын үй-коммуналдық қызметті қайтаруға ай сайынға төлем үшін – "Еңбек және халықты әлеуметтік қорғау Министрлігінің зейнетақы төлеу жөніндегі мемлекеттік орталық" Павлодар облыстық филиалының Республикалық қазынашылық кәсіпорны Качир ауданы бөлімшесімен (келісім бойынша) ұсынатын тегі, аты, әкесінің аты көрсетілген тізімі, "Казпошта" акционерлік қоғамының пошта бөлімшесіндегі есеп шотының нөмірі;</w:t>
      </w:r>
      <w:r>
        <w:br/>
      </w:r>
      <w:r>
        <w:rPr>
          <w:rFonts w:ascii="Times New Roman"/>
          <w:b w:val="false"/>
          <w:i w:val="false"/>
          <w:color w:val="000000"/>
          <w:sz w:val="28"/>
        </w:rPr>
        <w:t>
      3) 3, 4-тармақшаларда көрсетiлген санаттағылар үшiн денсаулығын сауықтыруға тоқсан сайынғы материалдық көмек, сондай-ақ Ауғаныстандағы әскери әскерлерді шығару Күніне және Чернобыль АЭС-ндағы апат зардабын жою күніне орай бір жолғы материалдық көмек төлеу үшін – "Еңбек және халықты әлеуметтік қорғау Министрлігінің зейнетақы төлеу жөніндегі мемлекеттік орталық" Павлодар облыстық филиалының Республикалық қазынашылық кәсіпорны Качиры ауданы бөлімшесімен (келісім бойынша) ұсынатын тегі, аты, әкесінің аты көрсетілген тізімі, "Казпошта" акционерлік қоғамының пошта бөлімшесіндегі есеп шотының нөмірі;</w:t>
      </w:r>
      <w:r>
        <w:br/>
      </w:r>
      <w:r>
        <w:rPr>
          <w:rFonts w:ascii="Times New Roman"/>
          <w:b w:val="false"/>
          <w:i w:val="false"/>
          <w:color w:val="000000"/>
          <w:sz w:val="28"/>
        </w:rPr>
        <w:t>
      4) 5-тармақшада көрсетiлген санаттағылар үшiн дербес есеп шоты көрсетiлген (жинақ кітапша көшірмесі) осы әлеуметтiк төлемге құқылы адамның өтiнiшi, СТТН, жеке басы куәлiгiнiң көшiрмесi, азаматтарды тіркеу кітабының көшiрмесi, "Құрметті азамат" атағын растайтын құжат (немесе аудандық мәслихаттың куәландырған тізімдері);</w:t>
      </w:r>
      <w:r>
        <w:br/>
      </w:r>
      <w:r>
        <w:rPr>
          <w:rFonts w:ascii="Times New Roman"/>
          <w:b w:val="false"/>
          <w:i w:val="false"/>
          <w:color w:val="000000"/>
          <w:sz w:val="28"/>
        </w:rPr>
        <w:t>
      5) 6, 7-тармақшаларда көрсетiлген санаттағылар үшiн дербес есеп шоты (жинақ кітапша көшірмесі) көрсетiлген осы әлеуметтiк төлемге құқылы адамның өтiнiшi, СТТН, ЖӘК, жеке басы куәлiгi, диплом көшiрмелері салалы министрліктер, департаменттер, жоғары оқу орындарының жолдамалары, маманды ұйымға жұмысқа алғандығы туралы бұйрықтан көшірме, жеке шарты;</w:t>
      </w:r>
      <w:r>
        <w:br/>
      </w:r>
      <w:r>
        <w:rPr>
          <w:rFonts w:ascii="Times New Roman"/>
          <w:b w:val="false"/>
          <w:i w:val="false"/>
          <w:color w:val="000000"/>
          <w:sz w:val="28"/>
        </w:rPr>
        <w:t>
      6) 8-тармақшада көрсетiлген санаттағылар үшiн дербес есеп шоты (жинақ кітапша көшірмесі) көрсетiлген студенттің өтiнiшi, СТТН, ЖӘК, жеке басы куәлiгiнiң көшiрмесi, білім беру қызметін көрсету үшін Качир ауданының әкімі, жоғары оқу орнының басшысы және студентпен қол қойылған үш жақты келісім шарт;</w:t>
      </w:r>
      <w:r>
        <w:br/>
      </w:r>
      <w:r>
        <w:rPr>
          <w:rFonts w:ascii="Times New Roman"/>
          <w:b w:val="false"/>
          <w:i w:val="false"/>
          <w:color w:val="000000"/>
          <w:sz w:val="28"/>
        </w:rPr>
        <w:t>
      7) 9-тармақшада көрсетiлген санаттағылар үшiн дербес есеп шоты (жинақ кітапша көшірмесі) көрсетiлген студенттің өтiнiшi, азаматтарды тіркеу кітабы, СТТН, жеке куәлiгi, ЖӘК көшірмесі, білім беру қызметін көрсету үшін Качир ауданының әкімі, жоғары оқу орнының басшысы және студентпен қол қойылған үш жақты келісім шарт. Әлеуметтік-тұрмыс жағдайын тексеру актілері және оқуын төлеу үшін жиынтық табыс туралы мәлімет әлеуметтік көмекті тағайындау кезінде бір рет ұсынылады;</w:t>
      </w:r>
      <w:r>
        <w:br/>
      </w:r>
      <w:r>
        <w:rPr>
          <w:rFonts w:ascii="Times New Roman"/>
          <w:b w:val="false"/>
          <w:i w:val="false"/>
          <w:color w:val="000000"/>
          <w:sz w:val="28"/>
        </w:rPr>
        <w:t>
      8) 10, 29-тармақшаларда көрсетiлген санаттағылар үшiн дербес есеп шоты көрсетiлген осы әлеуметтiк төлемге құқылы адамның өтiнiшi, азаматтарды тіркеу кітабы, СТТН, ЖӘК, жеке куәлiгi, алушы мәртебесін растайтын құжаттың көшірмелері;</w:t>
      </w:r>
      <w:r>
        <w:br/>
      </w:r>
      <w:r>
        <w:rPr>
          <w:rFonts w:ascii="Times New Roman"/>
          <w:b w:val="false"/>
          <w:i w:val="false"/>
          <w:color w:val="000000"/>
          <w:sz w:val="28"/>
        </w:rPr>
        <w:t>
      9) 11-тармақшада көрсетiлген санаттағылар үшiн дербес есеп шоты (жинақ кітапша көшірмесі) көрсетiлген осы әлеуметтiк төлемге құқылы адамның өтiнiшi, азаматтарды тіркеу кітабы, СТТН, жеке куәлiгiнiң көшірмесі, материалдық-тұрмыс жағдайын тексеру актісі, зейнеткер куәлігінің көшірмесі (ең аз мөлшердегi зейнетақы алатын зейнеткерлер үшін);</w:t>
      </w:r>
      <w:r>
        <w:br/>
      </w:r>
      <w:r>
        <w:rPr>
          <w:rFonts w:ascii="Times New Roman"/>
          <w:b w:val="false"/>
          <w:i w:val="false"/>
          <w:color w:val="000000"/>
          <w:sz w:val="28"/>
        </w:rPr>
        <w:t>
      10) 12, 13, 14-тармақшаларда көрсетiлген санаттағылар үшiн дербес есеп шоты көрсетiлген осы әлеуметтiк төлемге құқылы адамның өтiнiшi, азаматтарды тіркеу кітабы, СТТН, жеке куәлiгi, ЖӘК көшірмелері, медициналық мекемеден анықтама;</w:t>
      </w:r>
      <w:r>
        <w:br/>
      </w:r>
      <w:r>
        <w:rPr>
          <w:rFonts w:ascii="Times New Roman"/>
          <w:b w:val="false"/>
          <w:i w:val="false"/>
          <w:color w:val="000000"/>
          <w:sz w:val="28"/>
        </w:rPr>
        <w:t>
      11) 15-тармақшада көрсетiлген санаттағылар үшiн Качир психологиялық-педагогикалық түзету кабинетімен салыстырылған тізімге сәйкес дербес есеп шоты (жинақ кітапша көшірмесі) көрсетiлген студенттің өтiнiшi, азаматтарды тіркеу кітабы, СТТН, жеке куәлiгi, ЖӘК көшірмесі;</w:t>
      </w:r>
      <w:r>
        <w:br/>
      </w:r>
      <w:r>
        <w:rPr>
          <w:rFonts w:ascii="Times New Roman"/>
          <w:b w:val="false"/>
          <w:i w:val="false"/>
          <w:color w:val="000000"/>
          <w:sz w:val="28"/>
        </w:rPr>
        <w:t>
      12) 16-тармақшада көрсетiлген санаттағылар үшiн Качир аудандық білім бөлімінің салыстырған тізіміне сәйкес дербес есеп шоты көрсетiлген қамқоршының немесе бала мүддесін қорғайтын тұлғаның өтініші, азаматтарды тіркеу кітабы, СТТН, ЖӘК, жеке куәлiгiнің көшірмелері;</w:t>
      </w:r>
      <w:r>
        <w:br/>
      </w:r>
      <w:r>
        <w:rPr>
          <w:rFonts w:ascii="Times New Roman"/>
          <w:b w:val="false"/>
          <w:i w:val="false"/>
          <w:color w:val="000000"/>
          <w:sz w:val="28"/>
        </w:rPr>
        <w:t>
      13) 17-тармақшада көрсетiлген санаттағылар үшiн мүгедек баланың ата-анасы біреуінің дербес есеп шоты көрсетiлген өтiнiшi, азаматтарды тіркеу кітабының, СТТН, ЖӘК, жеке басы куәлігінің, бала мүгедектігін растайтын құжаттың көшірмелері,туу туралы куәлігі;</w:t>
      </w:r>
      <w:r>
        <w:br/>
      </w:r>
      <w:r>
        <w:rPr>
          <w:rFonts w:ascii="Times New Roman"/>
          <w:b w:val="false"/>
          <w:i w:val="false"/>
          <w:color w:val="000000"/>
          <w:sz w:val="28"/>
        </w:rPr>
        <w:t>
      14) 18-тармақшада көрсетілген санаттағылар үшiн осы әлеуметтік төлемге құқылы тұлғаның дербес есеп шоты (жинақ кітапша көшірмесі) көрсетiлген өтініші, азаматтарды тіркеу кітабының, СТТН, ЖӘК, жеке басы куәлігінің көшірмесі, ауылдық округ әкімінің қолдаухаты, тұрғын үй жағдайын тексеру актісі, қосалқы шаруашылығын алып-сату туралы қолхаты;</w:t>
      </w:r>
      <w:r>
        <w:br/>
      </w:r>
      <w:r>
        <w:rPr>
          <w:rFonts w:ascii="Times New Roman"/>
          <w:b w:val="false"/>
          <w:i w:val="false"/>
          <w:color w:val="000000"/>
          <w:sz w:val="28"/>
        </w:rPr>
        <w:t>
      15) 19-тармақшада көрсетілген санаттағылар үшiн осы әлеуметтік төлемге құқылы тұлғаның дербес есеп шоты көрсетiлген өтініші, азаматтарды тіркеу кітабы, СТТН, ЖӘК, жеке куәлігінің көшірмесі, бас бостандығынан айыру мекемесінен босатылғандығы туралы анықтама;</w:t>
      </w:r>
      <w:r>
        <w:br/>
      </w:r>
      <w:r>
        <w:rPr>
          <w:rFonts w:ascii="Times New Roman"/>
          <w:b w:val="false"/>
          <w:i w:val="false"/>
          <w:color w:val="000000"/>
          <w:sz w:val="28"/>
        </w:rPr>
        <w:t>
      16) 20-тармақшада көрсетілген осы әлеуметтік төлемге құқылы тұлғаның дербес есеп шоты көрсетiлген өтініші, СТТН, жеке куәлігінің көшірмесі, жұмыссыз мәртебесін растайтын анықтама, жерлеу туралы анықтама, қайтыс болғандығы туралы анықтама және азаматтарды тіркеу кітабының көшірмесі;</w:t>
      </w:r>
      <w:r>
        <w:br/>
      </w:r>
      <w:r>
        <w:rPr>
          <w:rFonts w:ascii="Times New Roman"/>
          <w:b w:val="false"/>
          <w:i w:val="false"/>
          <w:color w:val="000000"/>
          <w:sz w:val="28"/>
        </w:rPr>
        <w:t>
      17) 21-тармақшада көрсетiлген санаттағылар үшiн медициналық мекеме анықтамасына сәйкес дербес есеп шоты көрсетiлген осы әлеуметтiк төлемге құқылы адамның өтiнiшi, азаматтарды тіркеу кітабы, СТТН, жеке куәлiгi, ЖӘК көшірмесі;</w:t>
      </w:r>
      <w:r>
        <w:br/>
      </w:r>
      <w:r>
        <w:rPr>
          <w:rFonts w:ascii="Times New Roman"/>
          <w:b w:val="false"/>
          <w:i w:val="false"/>
          <w:color w:val="000000"/>
          <w:sz w:val="28"/>
        </w:rPr>
        <w:t>
      18) 22-тармақшада көрсетiлген санаттағылар үшiн дербес есеп шоты көрсетiлген мүгедек-баланың ата-анасы біреуінің өтiнiшi, азаматтарды тіркеу кітабы, СТТН, ЖӘК, жеке куәлiгi, бала мүгедектігін растайтын құжаттың, бала туу туралы куәлігінің көшірмесі;</w:t>
      </w:r>
      <w:r>
        <w:br/>
      </w:r>
      <w:r>
        <w:rPr>
          <w:rFonts w:ascii="Times New Roman"/>
          <w:b w:val="false"/>
          <w:i w:val="false"/>
          <w:color w:val="000000"/>
          <w:sz w:val="28"/>
        </w:rPr>
        <w:t>
      19) 23-тармақшада көрсетілген санаттағылар үшiн осы әлеуметтік төлемге құқығы бар тұлғаның дербес есеп шоты көрсетiлген өтініші, азаматтарды тіркеу кітабы, СТТН, ЖӘК, жеке куәлігі, бала мүгедектігін растайтын құжаттың, бала туу туралы куәлігінің көшірмесі, қолданылған  билеттер немесе жол ақысын растайтын құжат, тұрғандығы туралы түбіртек;</w:t>
      </w:r>
      <w:r>
        <w:br/>
      </w:r>
      <w:r>
        <w:rPr>
          <w:rFonts w:ascii="Times New Roman"/>
          <w:b w:val="false"/>
          <w:i w:val="false"/>
          <w:color w:val="000000"/>
          <w:sz w:val="28"/>
        </w:rPr>
        <w:t>
      20) 1, 3, 4-тармақшаларда көрсетiлген санаттағылар үшiн дербес есеп шоты көрсетiлген осы әлеуметтiк төлемге құқылы адамның өтiнiшi, азаматтарды тіркеу кітабы, СТТН, жеке куәлiгi көшірмесі, алушы мәртебесін растайтын құжат көшірмесі, шығынды растайтын медициналық мекеменің анықтамасы;</w:t>
      </w:r>
      <w:r>
        <w:br/>
      </w:r>
      <w:r>
        <w:rPr>
          <w:rFonts w:ascii="Times New Roman"/>
          <w:b w:val="false"/>
          <w:i w:val="false"/>
          <w:color w:val="000000"/>
          <w:sz w:val="28"/>
        </w:rPr>
        <w:t>
      21) 24-тармақшада көрсетілген санаттағылар үшiн осы әлеуметтік төлемге құқылы тұлғаның дербес есеп шоты көрсетiлген өтініші, азаматтарды тіркеу кітабы, СТТН, ЖӘК, жеке куәлігінің көшірмесі, оқу мерзімін растайтын құжат;</w:t>
      </w:r>
      <w:r>
        <w:br/>
      </w:r>
      <w:r>
        <w:rPr>
          <w:rFonts w:ascii="Times New Roman"/>
          <w:b w:val="false"/>
          <w:i w:val="false"/>
          <w:color w:val="000000"/>
          <w:sz w:val="28"/>
        </w:rPr>
        <w:t>
      22) 25-тармақшада көрсетілген санаттағылар үшiн осы әлеуметтік төлемге құқылы тұлғаның дербес есеп шоты көрсетiлген өтініші, СТТН, ЖӘК, жеке куәлігі, азаматтарды тіркеу кітабы, баланың туу туралы куәлігінің көшірмесі, тұрғын үй-тұрмыстық жағдайын тексеру актісі, ауылдық округ әкімі және (немесе) мектеп директоры, балабақша меңгерушісінің қолдаухаты;</w:t>
      </w:r>
      <w:r>
        <w:br/>
      </w:r>
      <w:r>
        <w:rPr>
          <w:rFonts w:ascii="Times New Roman"/>
          <w:b w:val="false"/>
          <w:i w:val="false"/>
          <w:color w:val="000000"/>
          <w:sz w:val="28"/>
        </w:rPr>
        <w:t>
      23) 26-тармақшада көрсетілген санаттағылар үшiн осы әлеуметтік төлемге құқылы тұлғаның дербес есеп шоты көрсетiлген өтініші, СТТН, жеке куәлігі, азаматтарды тіркеу кітабы, баланың туу туралы куәлігінің көшірмесі, орталық аудандық аурухана тізімі;</w:t>
      </w:r>
      <w:r>
        <w:br/>
      </w:r>
      <w:r>
        <w:rPr>
          <w:rFonts w:ascii="Times New Roman"/>
          <w:b w:val="false"/>
          <w:i w:val="false"/>
          <w:color w:val="000000"/>
          <w:sz w:val="28"/>
        </w:rPr>
        <w:t>
      24) 27-тармақшада көрсетілген санаттағылар үшiн осы әлеуметтік төлемге құқылы тұлғаның дербес есеп шоты көрсетiлген өтініші, азаматтарды тіркеу кітабы, СТТН, ЖӘК, жеке куәлігінің көшірмесі, тиісті органның (аудандық ішкі істер бөлімі, өрт сөндіру бөлімшесі, медициналық мекеме және басқа) өрт, ауруы және басқа туралы анықтамасы, барлық отбасы мүшелерінің табыстары туралы анықтама;</w:t>
      </w:r>
      <w:r>
        <w:br/>
      </w:r>
      <w:r>
        <w:rPr>
          <w:rFonts w:ascii="Times New Roman"/>
          <w:b w:val="false"/>
          <w:i w:val="false"/>
          <w:color w:val="000000"/>
          <w:sz w:val="28"/>
        </w:rPr>
        <w:t>
      25) 28-тармақшада көрсетілген санаттағылар үшiн құжаттандыруды қажет етуші тұлғалардың тізімі қосымшамен қоса ауылдық округ әкімінің қолдаухаты.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Павлодар облысы Качир аудандық әкімдігінің 2010.12.29 </w:t>
      </w:r>
      <w:r>
        <w:rPr>
          <w:rFonts w:ascii="Times New Roman"/>
          <w:b w:val="false"/>
          <w:i w:val="false"/>
          <w:color w:val="000000"/>
          <w:sz w:val="28"/>
        </w:rPr>
        <w:t>N 365/8</w:t>
      </w:r>
      <w:r>
        <w:rPr>
          <w:rFonts w:ascii="Times New Roman"/>
          <w:b w:val="false"/>
          <w:i w:val="false"/>
          <w:color w:val="ff0000"/>
          <w:sz w:val="28"/>
        </w:rPr>
        <w:t xml:space="preserve"> (жарияланғаннан күннен кейін он күнтізбелік күн өткен соң күшіне енеді) қаулысымен.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көрсетiлген мұқтаж азаматтардың санаттарына әлеуметтiк төлемдер мына түрлерi және мөлшері бойынша тағайындалады:</w:t>
      </w:r>
      <w:r>
        <w:br/>
      </w:r>
      <w:r>
        <w:rPr>
          <w:rFonts w:ascii="Times New Roman"/>
          <w:b w:val="false"/>
          <w:i w:val="false"/>
          <w:color w:val="000000"/>
          <w:sz w:val="28"/>
        </w:rPr>
        <w:t>
      1) 1, 2, 3, 4, 15, 16-тармақшаларда көрсетiлген санаттағылар үшін 10 000 теңге мөлшерінде біржолғы материалдық көмек;</w:t>
      </w:r>
      <w:r>
        <w:br/>
      </w:r>
      <w:r>
        <w:rPr>
          <w:rFonts w:ascii="Times New Roman"/>
          <w:b w:val="false"/>
          <w:i w:val="false"/>
          <w:color w:val="000000"/>
          <w:sz w:val="28"/>
        </w:rPr>
        <w:t>
      2) 3, 4-тармақшаларда көрсетiлген санаттағылар үшiн 2000 теңге мөлшерiнде ай сайынғы материалдық көмек және 2 айлық есептік көрсеткіш мөлшерiнде тоқсан сайынғы материалдық көмек;</w:t>
      </w:r>
      <w:r>
        <w:br/>
      </w:r>
      <w:r>
        <w:rPr>
          <w:rFonts w:ascii="Times New Roman"/>
          <w:b w:val="false"/>
          <w:i w:val="false"/>
          <w:color w:val="000000"/>
          <w:sz w:val="28"/>
        </w:rPr>
        <w:t>
      3) 1, 3, 4-тармақшаларда көрсетiлген санаттағылар үшiн тіс салдыру қызметінің нақты бағасы бойынша бiр жолғы материалдық көмек;</w:t>
      </w:r>
      <w:r>
        <w:br/>
      </w:r>
      <w:r>
        <w:rPr>
          <w:rFonts w:ascii="Times New Roman"/>
          <w:b w:val="false"/>
          <w:i w:val="false"/>
          <w:color w:val="000000"/>
          <w:sz w:val="28"/>
        </w:rPr>
        <w:t>
      4) 1-тармақшада көрсетiлген санаттағылар үшiн 5200 теңге мөлшерiнде ай сайынғы материалдық көмек және 2 айлық есептік көрсеткіш мөлшерiнде ай сайынғы материалдық көмек;</w:t>
      </w:r>
      <w:r>
        <w:br/>
      </w:r>
      <w:r>
        <w:rPr>
          <w:rFonts w:ascii="Times New Roman"/>
          <w:b w:val="false"/>
          <w:i w:val="false"/>
          <w:color w:val="000000"/>
          <w:sz w:val="28"/>
        </w:rPr>
        <w:t>
      5) 1, 3, 4 -тармақшаларында көрсетiлген санаттағылар үшiн қолданылған билет құны;</w:t>
      </w:r>
      <w:r>
        <w:br/>
      </w:r>
      <w:r>
        <w:rPr>
          <w:rFonts w:ascii="Times New Roman"/>
          <w:b w:val="false"/>
          <w:i w:val="false"/>
          <w:color w:val="000000"/>
          <w:sz w:val="28"/>
        </w:rPr>
        <w:t>
      6) 1-тармақшада көрсетiлген санаттағылар үшiн 150000 теңге мөлшерiнде бiр жолғы материалдық көмек;</w:t>
      </w:r>
      <w:r>
        <w:br/>
      </w:r>
      <w:r>
        <w:rPr>
          <w:rFonts w:ascii="Times New Roman"/>
          <w:b w:val="false"/>
          <w:i w:val="false"/>
          <w:color w:val="000000"/>
          <w:sz w:val="28"/>
        </w:rPr>
        <w:t>
      7) 1-тармақшада көрсетiлген санаттағылар үшiн ауылдық округ әкімінің қолдаухаты мен "Качир ауданының құрылыс бөлімі" ММ-мен ұсынған сметасына сәйкес үй жөндеуге бiр жолғы материалдық көмек;</w:t>
      </w:r>
      <w:r>
        <w:br/>
      </w:r>
      <w:r>
        <w:rPr>
          <w:rFonts w:ascii="Times New Roman"/>
          <w:b w:val="false"/>
          <w:i w:val="false"/>
          <w:color w:val="000000"/>
          <w:sz w:val="28"/>
        </w:rPr>
        <w:t>
      8) 2-тармақшада көрсетiлген санаттағылар үшiн 3000 теңге мөлшерiнде ай сайынғы материалдық көмек;</w:t>
      </w:r>
      <w:r>
        <w:br/>
      </w:r>
      <w:r>
        <w:rPr>
          <w:rFonts w:ascii="Times New Roman"/>
          <w:b w:val="false"/>
          <w:i w:val="false"/>
          <w:color w:val="000000"/>
          <w:sz w:val="28"/>
        </w:rPr>
        <w:t>
      9) 17-тармақшада көрсетiлген санаттағылар үшiн 5 айлық есептiк көрсеткiш мөлшерiнде тоқсан сайынғы материалдық көмек;</w:t>
      </w:r>
      <w:r>
        <w:br/>
      </w:r>
      <w:r>
        <w:rPr>
          <w:rFonts w:ascii="Times New Roman"/>
          <w:b w:val="false"/>
          <w:i w:val="false"/>
          <w:color w:val="000000"/>
          <w:sz w:val="28"/>
        </w:rPr>
        <w:t>
      10) 13-тармақшада көрсетiлген санаттағылар үшiн 6 ай бойы 5 айлық есептiк көрсеткiш мөлшерiнде бір жолғы материалдық көмек;</w:t>
      </w:r>
      <w:r>
        <w:br/>
      </w:r>
      <w:r>
        <w:rPr>
          <w:rFonts w:ascii="Times New Roman"/>
          <w:b w:val="false"/>
          <w:i w:val="false"/>
          <w:color w:val="000000"/>
          <w:sz w:val="28"/>
        </w:rPr>
        <w:t>
      11) 7-тармақшада көрсетiлген санаттағылар үшiн оқу барысы мезгілінде 7000 теңге мөлшерiнде ай-сайынғы материалдық көмек;</w:t>
      </w:r>
      <w:r>
        <w:br/>
      </w:r>
      <w:r>
        <w:rPr>
          <w:rFonts w:ascii="Times New Roman"/>
          <w:b w:val="false"/>
          <w:i w:val="false"/>
          <w:color w:val="000000"/>
          <w:sz w:val="28"/>
        </w:rPr>
        <w:t>
      12) 5-тармақшада көрсетiлген санаттағылар үшiн коммуналдық шығынға 21000 теңге мөлшерiнде бір жолғы материалдық көмек;</w:t>
      </w:r>
      <w:r>
        <w:br/>
      </w:r>
      <w:r>
        <w:rPr>
          <w:rFonts w:ascii="Times New Roman"/>
          <w:b w:val="false"/>
          <w:i w:val="false"/>
          <w:color w:val="000000"/>
          <w:sz w:val="28"/>
        </w:rPr>
        <w:t>
      13) 11-тармақшада көрсетiлген санаттағылар үшiн 2 айлық есептiк көрсеткiш мөлшерінде бiр жолғы материалдық көмек;</w:t>
      </w:r>
      <w:r>
        <w:br/>
      </w:r>
      <w:r>
        <w:rPr>
          <w:rFonts w:ascii="Times New Roman"/>
          <w:b w:val="false"/>
          <w:i w:val="false"/>
          <w:color w:val="000000"/>
          <w:sz w:val="28"/>
        </w:rPr>
        <w:t>
      14) 9-тармақшада көрсетiлген санаттағылар үшiн 2009 - 2010 оқу жылдарына студенттерге сәйкесті оқу орнындағы оқудың нақты құны есебімен жүргізілетін әлеуметтік көмек және оқу барысында 7 000 теңге мөлшерінде ай-сайынғы материалдық көмек;</w:t>
      </w:r>
      <w:r>
        <w:br/>
      </w:r>
      <w:r>
        <w:rPr>
          <w:rFonts w:ascii="Times New Roman"/>
          <w:b w:val="false"/>
          <w:i w:val="false"/>
          <w:color w:val="000000"/>
          <w:sz w:val="28"/>
        </w:rPr>
        <w:t>
      15) 8-тармақшада көрсетiлген санаттағылар үшiн жоғары медициналық оқу орнындағы студенттерге 2009 - 2010 оқу жылына оқудың нақты құны есебімен жүргізілетін әлеуметтік көмек;</w:t>
      </w:r>
      <w:r>
        <w:br/>
      </w:r>
      <w:r>
        <w:rPr>
          <w:rFonts w:ascii="Times New Roman"/>
          <w:b w:val="false"/>
          <w:i w:val="false"/>
          <w:color w:val="000000"/>
          <w:sz w:val="28"/>
        </w:rPr>
        <w:t>
      16) 12-тармақшада көрсетiлген санаттағылар үшiн 6 АЕК мөлшерінде бiр жолғы материалдық көмек;</w:t>
      </w:r>
      <w:r>
        <w:br/>
      </w:r>
      <w:r>
        <w:rPr>
          <w:rFonts w:ascii="Times New Roman"/>
          <w:b w:val="false"/>
          <w:i w:val="false"/>
          <w:color w:val="000000"/>
          <w:sz w:val="28"/>
        </w:rPr>
        <w:t>
      17) 14, 17, 19, 20, 21, 22-тармақшаларда көрсетiлген санаттағылар үшiн 10 АЕК мөлшерінде бiр жолғы материалдық көмек;</w:t>
      </w:r>
      <w:r>
        <w:br/>
      </w:r>
      <w:r>
        <w:rPr>
          <w:rFonts w:ascii="Times New Roman"/>
          <w:b w:val="false"/>
          <w:i w:val="false"/>
          <w:color w:val="000000"/>
          <w:sz w:val="28"/>
        </w:rPr>
        <w:t>
      18) 22-тармақшада көрсетiлген санаттағылар үшiн 8 АЕК мөлшерінде тоқсан сайынғы материалдық көмек;</w:t>
      </w:r>
      <w:r>
        <w:br/>
      </w:r>
      <w:r>
        <w:rPr>
          <w:rFonts w:ascii="Times New Roman"/>
          <w:b w:val="false"/>
          <w:i w:val="false"/>
          <w:color w:val="000000"/>
          <w:sz w:val="28"/>
        </w:rPr>
        <w:t>
      19) 6-тармақшада көрсетiлген санаттағылар үшiн 500000 теңге мөлшерінде бiр жолғы материалдық көмек;</w:t>
      </w:r>
      <w:r>
        <w:br/>
      </w:r>
      <w:r>
        <w:rPr>
          <w:rFonts w:ascii="Times New Roman"/>
          <w:b w:val="false"/>
          <w:i w:val="false"/>
          <w:color w:val="000000"/>
          <w:sz w:val="28"/>
        </w:rPr>
        <w:t>
      20) 10-тармақшада көрсетiлген санаттағылар үшiн 7 АЕК мөлшерінде бiр жолғы материалдық көмек;</w:t>
      </w:r>
      <w:r>
        <w:br/>
      </w:r>
      <w:r>
        <w:rPr>
          <w:rFonts w:ascii="Times New Roman"/>
          <w:b w:val="false"/>
          <w:i w:val="false"/>
          <w:color w:val="000000"/>
          <w:sz w:val="28"/>
        </w:rPr>
        <w:t>
      21) 18-тармақшада көрсетiлген санаттағылар үшiн 90000 теңге мөлшерінде бiр жолғы материалдық көмек;</w:t>
      </w:r>
      <w:r>
        <w:br/>
      </w:r>
      <w:r>
        <w:rPr>
          <w:rFonts w:ascii="Times New Roman"/>
          <w:b w:val="false"/>
          <w:i w:val="false"/>
          <w:color w:val="000000"/>
          <w:sz w:val="28"/>
        </w:rPr>
        <w:t>
      22) 23-тармақшада көрсетiлген санаттағылар үшiн қолданылған билеттерге және тұруына сәйкес бiр жолғы материалдық көмек;</w:t>
      </w:r>
      <w:r>
        <w:br/>
      </w:r>
      <w:r>
        <w:rPr>
          <w:rFonts w:ascii="Times New Roman"/>
          <w:b w:val="false"/>
          <w:i w:val="false"/>
          <w:color w:val="000000"/>
          <w:sz w:val="28"/>
        </w:rPr>
        <w:t>
      23) 24, 26-тармақшаларда көрсетiлген санаттағылар үшiн 5 АЕК мөлшерінде бiр жолғы материалдық көмек;</w:t>
      </w:r>
      <w:r>
        <w:br/>
      </w:r>
      <w:r>
        <w:rPr>
          <w:rFonts w:ascii="Times New Roman"/>
          <w:b w:val="false"/>
          <w:i w:val="false"/>
          <w:color w:val="000000"/>
          <w:sz w:val="28"/>
        </w:rPr>
        <w:t>
      24) 25-тармақшада көрсетiлген санаттағылар үшiн 2400-ден 3000 теңгеге дейінгі ай-сайынғы материалдық көмек;</w:t>
      </w:r>
      <w:r>
        <w:br/>
      </w:r>
      <w:r>
        <w:rPr>
          <w:rFonts w:ascii="Times New Roman"/>
          <w:b w:val="false"/>
          <w:i w:val="false"/>
          <w:color w:val="000000"/>
          <w:sz w:val="28"/>
        </w:rPr>
        <w:t>
      25) 27-тармақшада көрсетiлген санаттағылар үшiн 20000 теңгеден 50000 теңгеге дейінгі мөлшерде бiр жолғы материалдық көмек;</w:t>
      </w:r>
      <w:r>
        <w:br/>
      </w:r>
      <w:r>
        <w:rPr>
          <w:rFonts w:ascii="Times New Roman"/>
          <w:b w:val="false"/>
          <w:i w:val="false"/>
          <w:color w:val="000000"/>
          <w:sz w:val="28"/>
        </w:rPr>
        <w:t>
      26) 28-тармақшада көрсетiлген санаттағылар үшiн 1000 теңгеге дейінгі мөлшерде бiр жолғы материалдық көмек;</w:t>
      </w:r>
      <w:r>
        <w:br/>
      </w:r>
      <w:r>
        <w:rPr>
          <w:rFonts w:ascii="Times New Roman"/>
          <w:b w:val="false"/>
          <w:i w:val="false"/>
          <w:color w:val="000000"/>
          <w:sz w:val="28"/>
        </w:rPr>
        <w:t>
      27) 1)-тармақшада көрсетілген санаттағылар үшін – ұсынылған сметаға сәйкес біржолғы материалдық көмек;</w:t>
      </w:r>
      <w:r>
        <w:br/>
      </w:r>
      <w:r>
        <w:rPr>
          <w:rFonts w:ascii="Times New Roman"/>
          <w:b w:val="false"/>
          <w:i w:val="false"/>
          <w:color w:val="000000"/>
          <w:sz w:val="28"/>
        </w:rPr>
        <w:t>
      28) 1), 29)-тармақшада көрсетілген санаттағылар үшін – "Энергоцентр" АҚ ұсынған түбіртекке сәйкес айсайынғы материалдық көмек;</w:t>
      </w:r>
      <w:r>
        <w:br/>
      </w:r>
      <w:r>
        <w:rPr>
          <w:rFonts w:ascii="Times New Roman"/>
          <w:b w:val="false"/>
          <w:i w:val="false"/>
          <w:color w:val="000000"/>
          <w:sz w:val="28"/>
        </w:rPr>
        <w:t>
      29) 1)-тармақшада көрсетілген санаттағылар үшін – мерзімді баспасөздің нақты құнына сәйкес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Качир аудандық әкімдігінің 2010.12.29 </w:t>
      </w:r>
      <w:r>
        <w:rPr>
          <w:rFonts w:ascii="Times New Roman"/>
          <w:b w:val="false"/>
          <w:i w:val="false"/>
          <w:color w:val="000000"/>
          <w:sz w:val="28"/>
        </w:rPr>
        <w:t>N 365/8</w:t>
      </w:r>
      <w:r>
        <w:rPr>
          <w:rFonts w:ascii="Times New Roman"/>
          <w:b w:val="false"/>
          <w:i w:val="false"/>
          <w:color w:val="ff0000"/>
          <w:sz w:val="28"/>
        </w:rPr>
        <w:t xml:space="preserve"> (жарияланғаннан күннен кейін он күнтізбелік күн өткен соң күшіне енеді) қаулысымен.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бастап он күн өткеннен кейін күшіне енеді және 2010 жылғы 1 қаңтардан бастап туатын құқықтық қатынастарға өрістетіледі.</w:t>
      </w:r>
      <w:r>
        <w:br/>
      </w:r>
      <w:r>
        <w:rPr>
          <w:rFonts w:ascii="Times New Roman"/>
          <w:b w:val="false"/>
          <w:i w:val="false"/>
          <w:color w:val="000000"/>
          <w:sz w:val="28"/>
        </w:rPr>
        <w:t>
</w:t>
      </w:r>
      <w:r>
        <w:rPr>
          <w:rFonts w:ascii="Times New Roman"/>
          <w:b w:val="false"/>
          <w:i w:val="false"/>
          <w:color w:val="000000"/>
          <w:sz w:val="28"/>
        </w:rPr>
        <w:t>
      5. Әлеуметтік төлемді қаржыландыру 2010 жылға арналған аудандық бюджет шегінде жүзеге асырылады.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А.Қ. Мардановаға жүктелсін.</w:t>
      </w:r>
    </w:p>
    <w:bookmarkEnd w:id="0"/>
    <w:p>
      <w:pPr>
        <w:spacing w:after="0"/>
        <w:ind w:left="0"/>
        <w:jc w:val="both"/>
      </w:pPr>
      <w:r>
        <w:rPr>
          <w:rFonts w:ascii="Times New Roman"/>
          <w:b w:val="false"/>
          <w:i/>
          <w:color w:val="000000"/>
          <w:sz w:val="28"/>
        </w:rPr>
        <w:t>      Аудан әкімі                                Б. Бақауов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