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db58" w14:textId="22fd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2010 жылғы 17 қыркүйектегі N 261/6 қаулысы. Павлодар облысы Качир ауданының Әділет басқармасында 2010 жылғы 15 қазанда N 12-8-95 тіркелген Күші жойылды - Павлодар облысы Качир аудандық әкімдігінің 2015 жылғы 08 қаңтардағы N 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Павлодар облысы Качир аудандық әкімдігінің 08.01.2015 N 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жұмыстарға тарту түрінде жазаны өтеуге сотталған тұлғаларға арналған қоғамдық жұмыстардың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"Качир ауданының жұмыспен қамту және әлеуметтік бағдарламалар бөлімі" мемлекеттік мекемесінің бастығы ауданның ауылдық округтері әкімдерімен бірлесіп, Качир ауданы қылмыстық-атқару инспекциясымен келісу бойынша тиісті ауданның ауылдық округінде қоғамдық жұмысқа тарту түрінде жазаны өтеуге арналған объектілерді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рет ресми жарияланғаннан кейін он күнтізбелік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А.Қ. Мардановаға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қылмыстық-атқару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2010 жылғы 16 қыркүйек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Әлиқпаров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17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жұмыстарға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жазаны өтеуге сотталған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арналған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261/6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тарту түрінде жазаны өтеуге сотталған</w:t>
      </w:r>
      <w:r>
        <w:br/>
      </w:r>
      <w:r>
        <w:rPr>
          <w:rFonts w:ascii="Times New Roman"/>
          <w:b/>
          <w:i w:val="false"/>
          <w:color w:val="000000"/>
        </w:rPr>
        <w:t>
тұлғаларға арналған қоғамдық жұмыстар түрлері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Гүлзарларды бөліп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Шөпті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Ғимараттарды сырлау және өзге де жөндеу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