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2d1a" w14:textId="4922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2010 жылғы 17 маусымдағы "Қызыләскер ауылдық округі Черное ауылына ұсақ қара малдың сарып ауруы бойынша шектеу салу туралы" N 157/6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2010 жылғы 4 тамыздағы N 188/7 қаулысы. Павлодар облысы Лебяжі ауданының Әділет басқармасында 2010 жылғы 20 тамызда N 12-9-117 тіркелген. Күші жойылды - Павлодар облысы Лебяжі аудандық әкімдігінің 2014 жылғы 06 наурыздағы N 90/3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Лебяжі аудандық әкімдігінің 06.03.2014 N 90/3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18-тармақшасына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 және мемлекеттік ветеринариялық-санитарлық бақылау туралы Ережесіне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2010 жылғы 17 маусымдағы "Қызыләскер ауылдық округі Черное ауылына ұсақ қара малдың сарып ауруы бойынша шектеу салу туралы" N 157/6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актілердің мемлекеттік тіркеуіндегі тізілімінде N 12-9-115 болып тіркелген, 2010 жылғы 8 шілдедегі "Аққу үні" газетінің N 56 (74-50) санында жарияланған) қаулысына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келесі редакцияда жазылсын: "Қызыләскер ауылдық округіне ұсақ қара малдың сарып ауруы бойынша шектеу салу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 "Қызыләскер ауылдық округіне сарып ауруы бойынша ұсақ қара малға шектеу салу";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абзацы келесі редакцияда жазылсын: "ауыл шаруашылығы малдарының барлық түрлерін Қызыләскер ауылдық округі аумағынан басқа аймаққа айдау, жеткізу, әкелу, әкету";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абзацы келесі редакцияда жазылсын: "Қызыләскер ауылдық округі аумағынан қой етін шығару".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жарияланғаннан кейін 10 күнтізбелік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Б.Т.Байжановқа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Н.Сағандықов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Лебяжі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бөлімінің бастығы             А. Жәлелов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2010 жылғы 02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орталық аурухананың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А. Сыздықов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2010 жылғы 02 тамыз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