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1d0a" w14:textId="1311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тұрғындарды жұмыспен қамту саласында азаматтарды әлеуметтік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2010 жылғы 24 желтоқсандағы N 320/12 қаулысы. Павлодар облысы Лебяжі ауданының Әділет басқармасында 2010 жылғы 30 желтоқсанда N 12-9-125 тіркелді.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тұрғындардың әлеуметтік-қорғаусыз санатындағы жұмыссыздарды жұмыспен қамтуға көмек көрсету және әлеуметтік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Тұрғындардың мақсатты топ құрамына кіретін тұлғалардың тізбесі толықтырылсын:</w:t>
      </w:r>
      <w:r>
        <w:br/>
      </w:r>
      <w:r>
        <w:rPr>
          <w:rFonts w:ascii="Times New Roman"/>
          <w:b w:val="false"/>
          <w:i w:val="false"/>
          <w:color w:val="000000"/>
          <w:sz w:val="28"/>
        </w:rPr>
        <w:t>
      50 жастан жоғары тұлғалар;</w:t>
      </w:r>
      <w:r>
        <w:br/>
      </w:r>
      <w:r>
        <w:rPr>
          <w:rFonts w:ascii="Times New Roman"/>
          <w:b w:val="false"/>
          <w:i w:val="false"/>
          <w:color w:val="000000"/>
          <w:sz w:val="28"/>
        </w:rPr>
        <w:t>
      Дәрігерлі-Кеңестік Комиссияның аңықтамасы бойынша еңбекке шектеулері бар тұлғалар;</w:t>
      </w:r>
      <w:r>
        <w:br/>
      </w:r>
      <w:r>
        <w:rPr>
          <w:rFonts w:ascii="Times New Roman"/>
          <w:b w:val="false"/>
          <w:i w:val="false"/>
          <w:color w:val="000000"/>
          <w:sz w:val="28"/>
        </w:rPr>
        <w:t>
      бір де бір жұмыскері жоқ аз қамтылған отбасылардың жұмыссыздары.</w:t>
      </w:r>
      <w:r>
        <w:br/>
      </w:r>
      <w:r>
        <w:rPr>
          <w:rFonts w:ascii="Times New Roman"/>
          <w:b w:val="false"/>
          <w:i w:val="false"/>
          <w:color w:val="000000"/>
          <w:sz w:val="28"/>
        </w:rPr>
        <w:t>
</w:t>
      </w:r>
      <w:r>
        <w:rPr>
          <w:rFonts w:ascii="Times New Roman"/>
          <w:b w:val="false"/>
          <w:i w:val="false"/>
          <w:color w:val="000000"/>
          <w:sz w:val="28"/>
        </w:rPr>
        <w:t>
      2. Әлеуметтік жұмыс орнын ұйымдастыруды ұсынатын жұмыс берушілерді іріктеу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 тұрғындардың мақсатты тобынан жұмыссыздар үшін 70 әлеуметтік жұмыс орнын құру жөнінде мекемелер және ұйымдармен қосымшаға сәйкес жұмыс ұйымдастырсын.</w:t>
      </w:r>
      <w:r>
        <w:br/>
      </w:r>
      <w:r>
        <w:rPr>
          <w:rFonts w:ascii="Times New Roman"/>
          <w:b w:val="false"/>
          <w:i w:val="false"/>
          <w:color w:val="000000"/>
          <w:sz w:val="28"/>
        </w:rPr>
        <w:t>
</w:t>
      </w:r>
      <w:r>
        <w:rPr>
          <w:rFonts w:ascii="Times New Roman"/>
          <w:b w:val="false"/>
          <w:i w:val="false"/>
          <w:color w:val="000000"/>
          <w:sz w:val="28"/>
        </w:rPr>
        <w:t>
      4. Ауданның қаржы бөлімі бекітілген қаржы шегінде аудандық бюджеттен әлеуметтік жұмыс орындарын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Бұл қаулы ресми жарияланғаннан кейін 10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Н.Ө. Сағандықовқа жүктелсін.</w:t>
      </w:r>
    </w:p>
    <w:bookmarkEnd w:id="0"/>
    <w:p>
      <w:pPr>
        <w:spacing w:after="0"/>
        <w:ind w:left="0"/>
        <w:jc w:val="both"/>
      </w:pPr>
      <w:r>
        <w:rPr>
          <w:rFonts w:ascii="Times New Roman"/>
          <w:b w:val="false"/>
          <w:i/>
          <w:color w:val="000000"/>
          <w:sz w:val="28"/>
        </w:rPr>
        <w:t>      Аудан әкімі                                С. Әпсалықов</w:t>
      </w:r>
    </w:p>
    <w:bookmarkStart w:name="z8" w:id="1"/>
    <w:p>
      <w:pPr>
        <w:spacing w:after="0"/>
        <w:ind w:left="0"/>
        <w:jc w:val="both"/>
      </w:pPr>
      <w:r>
        <w:rPr>
          <w:rFonts w:ascii="Times New Roman"/>
          <w:b w:val="false"/>
          <w:i w:val="false"/>
          <w:color w:val="000000"/>
          <w:sz w:val="28"/>
        </w:rPr>
        <w:t xml:space="preserve">
Лебяжі ауданы әкімдігінің </w:t>
      </w:r>
      <w:r>
        <w:br/>
      </w:r>
      <w:r>
        <w:rPr>
          <w:rFonts w:ascii="Times New Roman"/>
          <w:b w:val="false"/>
          <w:i w:val="false"/>
          <w:color w:val="000000"/>
          <w:sz w:val="28"/>
        </w:rPr>
        <w:t>
2010 жылғы 24 желтоқсандағы</w:t>
      </w:r>
      <w:r>
        <w:br/>
      </w:r>
      <w:r>
        <w:rPr>
          <w:rFonts w:ascii="Times New Roman"/>
          <w:b w:val="false"/>
          <w:i w:val="false"/>
          <w:color w:val="000000"/>
          <w:sz w:val="28"/>
        </w:rPr>
        <w:t xml:space="preserve">
N 320/12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Мақсатты топтың жұмыссыздарын жұмысқа орналастыру</w:t>
      </w:r>
      <w:r>
        <w:br/>
      </w:r>
      <w:r>
        <w:rPr>
          <w:rFonts w:ascii="Times New Roman"/>
          <w:b/>
          <w:i w:val="false"/>
          <w:color w:val="000000"/>
        </w:rPr>
        <w:t>
үшін әлеуметтік жұмыс орындарын ұйымдастыруды</w:t>
      </w:r>
      <w:r>
        <w:br/>
      </w:r>
      <w:r>
        <w:rPr>
          <w:rFonts w:ascii="Times New Roman"/>
          <w:b/>
          <w:i w:val="false"/>
          <w:color w:val="000000"/>
        </w:rPr>
        <w:t>
ұсынушы жұмыс берушілердің іріктеу тәртібі</w:t>
      </w:r>
    </w:p>
    <w:bookmarkStart w:name="z9" w:id="2"/>
    <w:p>
      <w:pPr>
        <w:spacing w:after="0"/>
        <w:ind w:left="0"/>
        <w:jc w:val="both"/>
      </w:pPr>
      <w:r>
        <w:rPr>
          <w:rFonts w:ascii="Times New Roman"/>
          <w:b w:val="false"/>
          <w:i w:val="false"/>
          <w:color w:val="000000"/>
          <w:sz w:val="28"/>
        </w:rPr>
        <w:t>
      1. Жұмыс беруші әлеуметтік жұмыс орнының ұйымына тапсырыс береді.</w:t>
      </w:r>
      <w:r>
        <w:br/>
      </w:r>
      <w:r>
        <w:rPr>
          <w:rFonts w:ascii="Times New Roman"/>
          <w:b w:val="false"/>
          <w:i w:val="false"/>
          <w:color w:val="000000"/>
          <w:sz w:val="28"/>
        </w:rPr>
        <w:t>
</w:t>
      </w:r>
      <w:r>
        <w:rPr>
          <w:rFonts w:ascii="Times New Roman"/>
          <w:b w:val="false"/>
          <w:i w:val="false"/>
          <w:color w:val="000000"/>
          <w:sz w:val="28"/>
        </w:rPr>
        <w:t>
      2. Әлеуметтік жұмыс орындарын ұсынушы жұмыс берушілерді іріктеу барысында Уәкілетті орган келесі талаптарды есепке алады: кәсіпорындардың төлемге қабілеттілігі, еңбекақының уақытында төленуі, жұмыс орнының техникалық қауіпсіздік нормаларына сәйкестігі,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кәсіпорын қалыптарын сақтауы, Уәкілетті органдардың келісілген шарт мерзімінің өтуі бойынша жұмыссызға тұрақты жұмыс ұсыну мүмкіндігі.</w:t>
      </w:r>
      <w:r>
        <w:br/>
      </w:r>
      <w:r>
        <w:rPr>
          <w:rFonts w:ascii="Times New Roman"/>
          <w:b w:val="false"/>
          <w:i w:val="false"/>
          <w:color w:val="000000"/>
          <w:sz w:val="28"/>
        </w:rPr>
        <w:t>
</w:t>
      </w:r>
      <w:r>
        <w:rPr>
          <w:rFonts w:ascii="Times New Roman"/>
          <w:b w:val="false"/>
          <w:i w:val="false"/>
          <w:color w:val="000000"/>
          <w:sz w:val="28"/>
        </w:rPr>
        <w:t>
      3. Жұмыс беруші Уәкілетті органмен әлеуметтік жұмыс орнын ұйымдастыруға шарт жасайды. Шартта екі жақтың міндеттері, жұмыс түрлері, көлемдері, еңбек төлемінің мөлшерлері мен жағдайы, әлеуметтік жұмыс орындарының қаржыландырылу көздері, бағытталған жұмыссыздар саны көрсетіледі. Жұмыс уақытша және оны ұйымдастыру үшін тұрақты жұмыс орындары мен бос орын қолданылуы мүмкін емес.</w:t>
      </w:r>
      <w:r>
        <w:br/>
      </w:r>
      <w:r>
        <w:rPr>
          <w:rFonts w:ascii="Times New Roman"/>
          <w:b w:val="false"/>
          <w:i w:val="false"/>
          <w:color w:val="000000"/>
          <w:sz w:val="28"/>
        </w:rPr>
        <w:t>
</w:t>
      </w:r>
      <w:r>
        <w:rPr>
          <w:rFonts w:ascii="Times New Roman"/>
          <w:b w:val="false"/>
          <w:i w:val="false"/>
          <w:color w:val="000000"/>
          <w:sz w:val="28"/>
        </w:rPr>
        <w:t>
      4. Уәкілетті орган тұрғындардың мақсатты тобының жұмыссыздарын әлеуметтік жұмыс орындарына орналастыру үшін бағыт береді (жолдама).</w:t>
      </w:r>
      <w:r>
        <w:br/>
      </w:r>
      <w:r>
        <w:rPr>
          <w:rFonts w:ascii="Times New Roman"/>
          <w:b w:val="false"/>
          <w:i w:val="false"/>
          <w:color w:val="000000"/>
          <w:sz w:val="28"/>
        </w:rPr>
        <w:t>
</w:t>
      </w:r>
      <w:r>
        <w:rPr>
          <w:rFonts w:ascii="Times New Roman"/>
          <w:b w:val="false"/>
          <w:i w:val="false"/>
          <w:color w:val="000000"/>
          <w:sz w:val="28"/>
        </w:rPr>
        <w:t>
      5. Жұмыс беруші бағытталған жұмыссызды әлеуметтік жұмыс орнына қабылдайды, онымен еңбек шартына отырады, техникалық қауіпсіздік нормаларға сәйкес жұмыс орнын ұсынады. Жұмыссыздарды әлеуметтік жұмыс орындарына орналастыру мерзімі алты айға дейін рұқсат етіледі.</w:t>
      </w:r>
      <w:r>
        <w:br/>
      </w:r>
      <w:r>
        <w:rPr>
          <w:rFonts w:ascii="Times New Roman"/>
          <w:b w:val="false"/>
          <w:i w:val="false"/>
          <w:color w:val="000000"/>
          <w:sz w:val="28"/>
        </w:rPr>
        <w:t>
</w:t>
      </w:r>
      <w:r>
        <w:rPr>
          <w:rFonts w:ascii="Times New Roman"/>
          <w:b w:val="false"/>
          <w:i w:val="false"/>
          <w:color w:val="000000"/>
          <w:sz w:val="28"/>
        </w:rPr>
        <w:t>
      6. Жұмыс берушілер аудан бюджетінің қаражатынан еңбек төлеу жөніндегі шығынды қайтару үшін ағымдағы жылғы әр айдың 20-на дейін Уәкілетті органға белгіленген тәртіпте: жұмысқа қабылданғаны туралы бұйрықтың көшірімі, жұмыс уақытын есептейтін табельді, жұмысшылардың әлеуметтік жұмыс орнына қабылдануы туралы есеп және орындалған жұмыс актісін ұсынады.</w:t>
      </w:r>
      <w:r>
        <w:br/>
      </w:r>
      <w:r>
        <w:rPr>
          <w:rFonts w:ascii="Times New Roman"/>
          <w:b w:val="false"/>
          <w:i w:val="false"/>
          <w:color w:val="000000"/>
          <w:sz w:val="28"/>
        </w:rPr>
        <w:t>
</w:t>
      </w:r>
      <w:r>
        <w:rPr>
          <w:rFonts w:ascii="Times New Roman"/>
          <w:b w:val="false"/>
          <w:i w:val="false"/>
          <w:color w:val="000000"/>
          <w:sz w:val="28"/>
        </w:rPr>
        <w:t>
      7. Мақсатты топтың жұмыссыздардың жұмысқа орналастыру үшін әлеуметтік жұмыс орындарын ұйымдастыруды ұсынушы жұмыс берушінің осы іріктеу тәртібін орындауды бақылау Уәкілетті органға жүктеледі.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