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80c3" w14:textId="7378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12 ақпандағы "Аудандағы халықтың нысаналы топтарының жұмыссыз азаматтары үшін әлеуметтік жүмыс орындарын ұйымдастыру туралы" N 23/2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2010 жылғы 28 қаңтардағы N 7/1 қаулысы. Павлодар облысы Павлодар ауданының Әділет басқармасында 2010 жылғы 15 ақпанда N 12-11-121 тіркелген. Күші жойылды - Павлодар облысы Павлодар аудандық әкімдігінің 2012 жылғы 07 ақпандағы N 52/2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Павлодар облысы Павлодар аудандық әкімдігінің 2012.02.07 N 52/2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және Қазақстан Республикасының 2001 жылғы 23 қаңтардағы "Халықты жұмыспен қамту туралы"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нысаналы топтардағы жұмыссыздардың жұмыспен қамтылуы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2009 жылғы 12 ақпандағы "Аудан халқының нысаналы топтарынан жұмыссыз азаматтар үшін әлеуметтік жұмыс орындарын ұйымдастыру туралы" N 23/2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енгізу (N 12-11-106 нормативтік құқықтық актілерді мемлекеттік тіркеу Тізілімінде тіркелді, 2009 жылғы 13 наурызда N 11 (7715) "Нива" газетінде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4, 5, 6, 7, 8, 9, 10 келесі мазмұнды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Интернационалист жауынгерлер.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Мүгедектігі алынып тасталғаннан кейінгі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Жанұяларында бірде жұмыс істейтін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Жалпы білім беру мектеп, орта білім беру мекеме, жоғарғы және жоғарғыдан кейінгі білім беру мекеме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Заңды тұлға - жұмыс берушінің жойылуына, жеке тұлға - жұмыс берушінің қызметінің тоқталуына, жұмыскерлердің саны немесе штатының қысқартылуына байланысты босатылған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атаулы әлеуметтік көмек және балаларға арналған жәрдемақы алатыңдар.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Ұзақ уақыт (бір жылдан аса) жұмыс істемеген жұмыссыздар".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Ш. А. Мұхамбетжановаға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Бастенов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