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fe9e" w14:textId="25ef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 жылы жекешелендіруге жататын Солтүстік Қазақстан облысы коммуналдық меншік объектілерінің тізбесін бекіту туралы" облыс әкімдігінің 2010 жылғы 15 қаңтардағы N 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2010 жылғы 2 шілдедегі N 168 қаулысы. Солтүстік Қазақстан облысының Әділет департаментінде 2010 жылғы 19 шілдеде N 1750 тіркелді. Қолданылу мерзімінің өтуіне байланысты күші жойылды (Солтүстік Қазақстан облысы әкімі аппаратының 2011 жылғы 17 қазандағы N 01.04-08/2964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өтуіне байланысты күші жойылды (Солтүстік Қазақстан облысы әкімі аппаратының 2011.10.17 N 01.04-08/2964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 27-бабы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 жылы жекешелендіруге жататын Солтүстік Қазақстан облысы коммуналдық меншік объектілерінің тізбесін бекіту туралы» облыс әкімдігінің 2010 жылғы 15 қаңтардағы № 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тіркелген № 1740, «Солтүстік Қазақстан» газетінің 2010 жылғы 20 қаңтардағы № 21, «Северный Казахстан» газетінің 2010 жылғы 20 қаңтардағы № 22 сандарында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 қосымшаға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А.М.Чженге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Біләлов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2010 жылғы 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168 қаулысына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2010 жылғы 15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қаулысымен бекітілді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жылы жекешелендіруге жататын Солтүстік Қазақстан облысының коммуналдық меншік объектілерінің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3357"/>
        <w:gridCol w:w="1235"/>
        <w:gridCol w:w="4837"/>
        <w:gridCol w:w="2789"/>
      </w:tblGrid>
      <w:tr>
        <w:trPr>
          <w:trHeight w:val="6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ұстаушы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</w:t>
            </w:r>
          </w:p>
        </w:tc>
      </w:tr>
      <w:tr>
        <w:trPr>
          <w:trHeight w:val="2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сауда орталығы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«Мағжан Жұмабаев ауданы селолық округі әкімінің аппараты» мемлекеттік мекемесі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Жданово селосы</w:t>
            </w:r>
          </w:p>
        </w:tc>
      </w:tr>
      <w:tr>
        <w:trPr>
          <w:trHeight w:val="12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тұрмыстық комбинатың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«Мағжан Жұмабаев ауданы селолық округі әкімінің аппараты» мемлекеттік мекемесі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Жданово селосы</w:t>
            </w:r>
          </w:p>
        </w:tc>
      </w:tr>
      <w:tr>
        <w:trPr>
          <w:trHeight w:val="11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элеватордың монша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«Мағжан Жұмабаев ауданы селолық округі әкімінің аппараты» мемлекеттік мекемесі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Жданово селосы</w:t>
            </w:r>
          </w:p>
        </w:tc>
      </w:tr>
      <w:tr>
        <w:trPr>
          <w:trHeight w:val="12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мәдениет үйі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«Мағжан Жұмабаев ауданы селолық округі әкімінің аппараты» мемлекеттік мекемесі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Октябрьское селосы</w:t>
            </w:r>
          </w:p>
        </w:tc>
      </w:tr>
      <w:tr>
        <w:trPr>
          <w:trHeight w:val="15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сауда орталығы ғимаратындағы аумағы 225 шаршы метр үй-жайы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«Чистов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Чистовское селосы</w:t>
            </w:r>
          </w:p>
        </w:tc>
      </w:tr>
      <w:tr>
        <w:trPr>
          <w:trHeight w:val="12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өндеу шеберханасының ғимараты, Р-63-5 ара жақтауы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«Аққайың мемлекеттік орман мекемесі»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ауданы, Қаратомар селосы</w:t>
            </w:r>
          </w:p>
        </w:tc>
      </w:tr>
      <w:tr>
        <w:trPr>
          <w:trHeight w:val="9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Көлікжай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«Тайынша ауданының қаржы бөлімі»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ауданы, Чкалово селосы, Горький көшесі</w:t>
            </w:r>
          </w:p>
        </w:tc>
      </w:tr>
      <w:tr>
        <w:trPr>
          <w:trHeight w:val="18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"Заречный" тұрғын үй ықшам аудандарының жылу желілері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тұрғын үй-коммуналдық шаруашылық, жолаушылар көлігі және автомобиль жолдары бөлімі»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</w:tr>
      <w:tr>
        <w:trPr>
          <w:trHeight w:val="9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Неждановка мектеп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 ақын ауданының білім бөлімі»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ауданы, Неждановка селосы</w:t>
            </w:r>
          </w:p>
        </w:tc>
      </w:tr>
      <w:tr>
        <w:trPr>
          <w:trHeight w:val="48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1971 жылы іске қосылған ағаш өндеу шеберханасының ғимараты, 1982 жылы шығарылған ЦДТ-5.2-1 станогы, 1982 жылы шығарылған ЦМ-80 станогы, 1983 жылы шығарылған ЦМ-120 станогы, 1987 жылы шығарылған Ц-2КМ станогы, 1994 жылы шығарылған Ц-5.1 станогы, 1988 жылы іске қосылған жәшіктердің рамасы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«Сергеев мемлекеттік орман мекемесі»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ауданы, Ровное селосы</w:t>
            </w:r>
          </w:p>
        </w:tc>
      </w:tr>
      <w:tr>
        <w:trPr>
          <w:trHeight w:val="12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дәрігерлік пункт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денсаулық басқармасы»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Александровка селосы</w:t>
            </w:r>
          </w:p>
        </w:tc>
      </w:tr>
      <w:tr>
        <w:trPr>
          <w:trHeight w:val="12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дүкен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«Есіл ауданы Амангелді селолық округі әкімінің аппараты» мемлекеттік мекемесі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Амангелді ауылы, Центральный көшесі, 31</w:t>
            </w:r>
          </w:p>
        </w:tc>
      </w:tr>
      <w:tr>
        <w:trPr>
          <w:trHeight w:val="12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монша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«Есіл ауданы Амангелді селолық округі әкімінің аппараты» мемлекеттік мекемесі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Амангелді ауылы, Центральный көшесі, 32</w:t>
            </w:r>
          </w:p>
        </w:tc>
      </w:tr>
      <w:tr>
        <w:trPr>
          <w:trHeight w:val="27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 жылы шығарылған ЦМ-20 станогы, 1988 жылы шығарылған ДТ-5,2 станогы, 1989 жылы шығарылған 2ЦД станогы, 1980 жылы шығарылған кептіргіш камерасы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мемлекеттік орман мекемесі»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Мальцево селосы, Рабочий көшесі, 19</w:t>
            </w:r>
          </w:p>
        </w:tc>
      </w:tr>
      <w:tr>
        <w:trPr>
          <w:trHeight w:val="58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1991 жылы шығарылған ЦДТ-5,2 станогы, 1992 жылы шығарылған ТК-60 станогы, 1991 жылы шығарылған ТК-40 станогы, 1991 жылы шығарылған ФК-2 станогы, 1991 жылы шығарылған ЦШЛ станогы, 1989 жылы шығарылған 2ЦМ-2,6 станогы, 1991 жылы шығарылған РТ-40 ара рамасы, 1991 жылы шығарылған 75 киловатт мұнаймен жүретін электр станциясы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«Қызылжар мемлекеттік орман мекемесі»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ауданы, Боголюбово селосы</w:t>
            </w:r>
          </w:p>
        </w:tc>
      </w:tr>
      <w:tr>
        <w:trPr>
          <w:trHeight w:val="9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«Озерный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ауданы, Ақбалық ауылы</w:t>
            </w:r>
          </w:p>
        </w:tc>
      </w:tr>
      <w:tr>
        <w:trPr>
          <w:trHeight w:val="9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«Озерный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ауданы, Ақбалық ауылы</w:t>
            </w:r>
          </w:p>
        </w:tc>
      </w:tr>
      <w:tr>
        <w:trPr>
          <w:trHeight w:val="9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«Озерный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ауданы, Ақбалық ауылы</w:t>
            </w:r>
          </w:p>
        </w:tc>
      </w:tr>
      <w:tr>
        <w:trPr>
          <w:trHeight w:val="10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«Озерный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ауданы, Ақбалық ауылы</w:t>
            </w:r>
          </w:p>
        </w:tc>
      </w:tr>
      <w:tr>
        <w:trPr>
          <w:trHeight w:val="9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Дүкен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«Озерный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ауданы, Ақбалық ауылы</w:t>
            </w:r>
          </w:p>
        </w:tc>
      </w:tr>
      <w:tr>
        <w:trPr>
          <w:trHeight w:val="9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Таразы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«Майбалық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ауданы, Святодуховка селосы</w:t>
            </w:r>
          </w:p>
        </w:tc>
      </w:tr>
      <w:tr>
        <w:trPr>
          <w:trHeight w:val="9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Машина-трактор шеберханасы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«Майбалық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ауданы, Святодуховка селосы</w:t>
            </w:r>
          </w:p>
        </w:tc>
      </w:tr>
      <w:tr>
        <w:trPr>
          <w:trHeight w:val="10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Жем-шөп қойма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«Майбалық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ауданы, Святодуховка селосы</w:t>
            </w:r>
          </w:p>
        </w:tc>
      </w:tr>
      <w:tr>
        <w:trPr>
          <w:trHeight w:val="10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 қойма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«Майбалық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ауданы, Святодуховка селосы</w:t>
            </w:r>
          </w:p>
        </w:tc>
      </w:tr>
      <w:tr>
        <w:trPr>
          <w:trHeight w:val="8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 асфальтты алаң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«Майбалық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ауданы, Святодуховка селосы</w:t>
            </w:r>
          </w:p>
        </w:tc>
      </w:tr>
      <w:tr>
        <w:trPr>
          <w:trHeight w:val="8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 асфальтты алаң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«Майбалық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ауданы, Святодуховка селосы</w:t>
            </w:r>
          </w:p>
        </w:tc>
      </w:tr>
      <w:tr>
        <w:trPr>
          <w:trHeight w:val="10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 асфальтты алаң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«Майбалық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ауданы, Святодуховка селосы</w:t>
            </w:r>
          </w:p>
        </w:tc>
      </w:tr>
      <w:tr>
        <w:trPr>
          <w:trHeight w:val="10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 асфальтты алаң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«Майбалық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ауданы, Святодуховка селосы</w:t>
            </w:r>
          </w:p>
        </w:tc>
      </w:tr>
      <w:tr>
        <w:trPr>
          <w:trHeight w:val="14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«Волга» ГАЗ-3110 автомобилі, мемлекеттік нөмірі Т 132 АА, 2001 жылы шығарылған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ауыл шаруашылығы басқармасы»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қаласы, Қазақстан Конституциясы, 38</w:t>
            </w:r>
          </w:p>
        </w:tc>
      </w:tr>
      <w:tr>
        <w:trPr>
          <w:trHeight w:val="15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ГАЗ-52-05 автомобилі, мемлекеттік нөмірі 37-29 СКМ, 1981 жылы шығарылған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Мамлют аудандық білім бөлімі»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ауданы, Михайловка селосы</w:t>
            </w:r>
          </w:p>
        </w:tc>
      </w:tr>
      <w:tr>
        <w:trPr>
          <w:trHeight w:val="15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ГАЗ-52-01 автомобилі, мемлекеттік нөмірі 01-16 СКН, 1985 жылы шығарылған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Мамлют аудандық білім бөлімі»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ауданы, Андреевка селосы</w:t>
            </w:r>
          </w:p>
        </w:tc>
      </w:tr>
      <w:tr>
        <w:trPr>
          <w:trHeight w:val="14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ЗИЛ-130 автомобилі, мемлекеттік нөмірі 42-46 СКН, 1985 жылы шығарылған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Мамлют аудандық білім бөлімі»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ауданы, Краснознаменное селосы</w:t>
            </w:r>
          </w:p>
        </w:tc>
      </w:tr>
      <w:tr>
        <w:trPr>
          <w:trHeight w:val="23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«УАЗ-3962» автомобилі, мемлекеттік номері Т 782 AR, 1999 жылы шығарылған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Денсаулық сақтау министрлігі Солтүстік Қазақстан облысы әкімдігінің облыстық балалар стоматологиялық емханасы» коммуналдық мемлекеттік қазыналық кәсіпорны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қаласы, Универсальный көшесі, 43 А</w:t>
            </w:r>
          </w:p>
        </w:tc>
      </w:tr>
      <w:tr>
        <w:trPr>
          <w:trHeight w:val="24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«ВАЗ-21213» автомобилі, мемлекеттік номері Т 899 АЕ, 1995 жылы шығарылған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Денсаулық сақтау Министрлігі Солтүстік Қазақстан облысы әкімдігінің облыстық жедел медициналық көмек орталығы» коммуналдық мемлекеттік қазыналық кәсіпорны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қаласы, Ульянов көшесі, 98</w:t>
            </w:r>
          </w:p>
        </w:tc>
      </w:tr>
      <w:tr>
        <w:trPr>
          <w:trHeight w:val="24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«ГАЗ-31029» автомобилі, мемлекетті номері Т 908 АF, 1993 жылы шығарылған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Денсаулық сақтау Министрлігі Солтүстік Қазақстан облысы әкімдігінің облыстық жедел медициналық көмек орталығы» коммуналдық мемлекеттік қазыналық кәсіпорны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қаласы, Ульянов көшесі, 98</w:t>
            </w:r>
          </w:p>
        </w:tc>
      </w:tr>
      <w:tr>
        <w:trPr>
          <w:trHeight w:val="24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«ВАЗ 213100-010-05» автомобилі, мемлекеттік номері Т 211 AS, 2002 жылы шығарылған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Денсаулық сақтау Министрлігі Солтүстік Қазақстан облысы әкімдігінің облыстық жедел медициналық көмек орталығы» коммуналдық мемлекеттік қазыналық кәсіпорны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қаласы, Ульянов көшесі, 98</w:t>
            </w:r>
          </w:p>
        </w:tc>
      </w:tr>
      <w:tr>
        <w:trPr>
          <w:trHeight w:val="15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«ГАЗ-3102» автомобилі, мемлекеттік номері Т 195 ВL, 2003 жылы шығарылған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«Астана» шаруашылық жүргізу құқындағы коммуналдық мемлекеттік кәсіпорны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қаласы, Каманин көшесі, 1</w:t>
            </w:r>
          </w:p>
        </w:tc>
      </w:tr>
      <w:tr>
        <w:trPr>
          <w:trHeight w:val="15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"ВАЗ-21053" автомобилі, мемлекеттік номері Т 036 КР, 2000 жылы шығарылған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Ішкі істер департаменті»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қаласы, Қазақстан Конституциясы көшесі, 51</w:t>
            </w:r>
          </w:p>
        </w:tc>
      </w:tr>
      <w:tr>
        <w:trPr>
          <w:trHeight w:val="15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«ВАЗ-21061» автомобилі, мемлекеттік номері Т 377 КР, 2000жылы шығарылған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Ішкі істер департаменті»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қаласы, Қазақстан Конституциясы көшесі, 51</w:t>
            </w:r>
          </w:p>
        </w:tc>
      </w:tr>
      <w:tr>
        <w:trPr>
          <w:trHeight w:val="15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«ВАЗ-21061» автомобилі, мемлекеттік номері Т 513 КР, 1995 жылы шығарылған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Ішкі істер департаменті»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қаласы, Қазақстан Конституциясы көшесі, 51</w:t>
            </w:r>
          </w:p>
        </w:tc>
      </w:tr>
      <w:tr>
        <w:trPr>
          <w:trHeight w:val="16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«ВАЗ-21053» автомобилі, мемлекеттік номері Т 405 КР, 2000 жылы шығарылған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Ішкі істер департаменті»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қаласы, Қазақстан Конституциясы көшесі, 51</w:t>
            </w:r>
          </w:p>
        </w:tc>
      </w:tr>
      <w:tr>
        <w:trPr>
          <w:trHeight w:val="15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«ВАЗ-21061» автомобилі, мемлекеттік номері Т 435 КР, 2000 жылы шығарылған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Ішкі істер департаменті»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қаласы, Қазақстан Конституциясы көшесі, 51</w:t>
            </w:r>
          </w:p>
        </w:tc>
      </w:tr>
      <w:tr>
        <w:trPr>
          <w:trHeight w:val="15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«ВАЗ-21060» автомобилі, мемлекеттік номері 441 КР, 2001 жылы шығарылған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Ішкі істер департаменті»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қаласы, Қазақстан Конституциясы көшесі, 51</w:t>
            </w:r>
          </w:p>
        </w:tc>
      </w:tr>
      <w:tr>
        <w:trPr>
          <w:trHeight w:val="13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«ГАЗ-66» автомобилі, мемлекеттік номері Т 079 КР, 1988 жылы шығарылған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Ішкі істер департаменті»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қаласы,Қазақстан Конституциясы көшесі, 51</w:t>
            </w:r>
          </w:p>
        </w:tc>
      </w:tr>
      <w:tr>
        <w:trPr>
          <w:trHeight w:val="16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«ВАЗ-21065» автомобилі, мемлекеттік номері Т 472 КР, 2000 жылы шығарылған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Ішкі істер департаменті»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қаласы,Қазақстан Конституциясы көшесі, 51</w:t>
            </w:r>
          </w:p>
        </w:tc>
      </w:tr>
      <w:tr>
        <w:trPr>
          <w:trHeight w:val="16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«ВАЗ-212130» автомобилі, мемлекеттік номері Т 421 КР, 1997 жылы шығарылған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Ішкі істер департаменті»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қаласы, Қазақстан Конституциясы көшесі, 51</w:t>
            </w:r>
          </w:p>
        </w:tc>
      </w:tr>
      <w:tr>
        <w:trPr>
          <w:trHeight w:val="15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«Волга ГАЗ-3110» автомобилі, 2002 жылы шығарылған, мемлекеттік номері Т 125 АА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 әкімдігінің істерін басқару» мемлекеттік коммуналдық қазыналық кәсіпорны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қаласы, Қазақстан Конституциясы, 23 </w:t>
            </w:r>
          </w:p>
        </w:tc>
      </w:tr>
      <w:tr>
        <w:trPr>
          <w:trHeight w:val="145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жылжымалы механикаландырылған легінің қазандық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«Ақжар ауданы Талшық ауылдық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ауданы, Талшық селосы, Студенческая көшесі</w:t>
            </w:r>
          </w:p>
        </w:tc>
      </w:tr>
      <w:tr>
        <w:trPr>
          <w:trHeight w:val="13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астық қоймасы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Лебяжье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Лебяжье селосы</w:t>
            </w:r>
          </w:p>
        </w:tc>
      </w:tr>
      <w:tr>
        <w:trPr>
          <w:trHeight w:val="13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құю бөлімшесі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Майбалық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Майбалық селосы</w:t>
            </w:r>
          </w:p>
        </w:tc>
      </w:tr>
      <w:tr>
        <w:trPr>
          <w:trHeight w:val="14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«ГАЗ-3110» автомобилі, мемлекеттік номері Т 222 ВL, 1998 жылы шығарылған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«Қызылжар аудандық жер қатынастары бөлімі»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ауданы, Бескөл селосы, Гагарин көшесі, 11</w:t>
            </w:r>
          </w:p>
        </w:tc>
      </w:tr>
      <w:tr>
        <w:trPr>
          <w:trHeight w:val="12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Машино-тракторлық шеберхана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 Амангелді селолық округі әкімдігінің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Амангелді селосы, Строительный көшесі, 48</w:t>
            </w:r>
          </w:p>
        </w:tc>
      </w:tr>
      <w:tr>
        <w:trPr>
          <w:trHeight w:val="12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 Заградовка селолық округі әкімдігінің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Горный селосы, Ленин көшесі, 2</w:t>
            </w:r>
          </w:p>
        </w:tc>
      </w:tr>
      <w:tr>
        <w:trPr>
          <w:trHeight w:val="12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орталық кеңсе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 ақын ауданы Юбилейный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ауданы, Крещенка селосы</w:t>
            </w:r>
          </w:p>
        </w:tc>
      </w:tr>
      <w:tr>
        <w:trPr>
          <w:trHeight w:val="13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Құю бөлімшесі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Майбалық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Майбалық селосы</w:t>
            </w:r>
          </w:p>
        </w:tc>
      </w:tr>
      <w:tr>
        <w:trPr>
          <w:trHeight w:val="12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автомобильді жанармаймен жабдықтайтын орын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Александровка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Александровка селосы</w:t>
            </w:r>
          </w:p>
        </w:tc>
      </w:tr>
      <w:tr>
        <w:trPr>
          <w:trHeight w:val="12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монша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Александровка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Григорьевка селосы</w:t>
            </w:r>
          </w:p>
        </w:tc>
      </w:tr>
      <w:tr>
        <w:trPr>
          <w:trHeight w:val="12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кеңсе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Александровка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Григорьевка селосы</w:t>
            </w:r>
          </w:p>
        </w:tc>
      </w:tr>
      <w:tr>
        <w:trPr>
          <w:trHeight w:val="12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дүкен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Александровка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Григорьевка селосы</w:t>
            </w:r>
          </w:p>
        </w:tc>
      </w:tr>
      <w:tr>
        <w:trPr>
          <w:trHeight w:val="13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ірі қара малды санитарлық өткізу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Авангард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Полтавка селосы</w:t>
            </w:r>
          </w:p>
        </w:tc>
      </w:tr>
      <w:tr>
        <w:trPr>
          <w:trHeight w:val="12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шошқа семірту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Авангард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Полтавка селосы</w:t>
            </w:r>
          </w:p>
        </w:tc>
      </w:tr>
      <w:tr>
        <w:trPr>
          <w:trHeight w:val="13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қазандық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Авангард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Хлеборобный селосы</w:t>
            </w:r>
          </w:p>
        </w:tc>
      </w:tr>
      <w:tr>
        <w:trPr>
          <w:trHeight w:val="12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құрама жем цехы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Авангард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Полтавка селосы</w:t>
            </w:r>
          </w:p>
        </w:tc>
      </w:tr>
      <w:tr>
        <w:trPr>
          <w:trHeight w:val="12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Мәдениет үйі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Авангард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Полтавка селосы</w:t>
            </w:r>
          </w:p>
        </w:tc>
      </w:tr>
      <w:tr>
        <w:trPr>
          <w:trHeight w:val="13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отын жағу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Гаврино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Гаврино селосы</w:t>
            </w:r>
          </w:p>
        </w:tc>
      </w:tr>
      <w:tr>
        <w:trPr>
          <w:trHeight w:val="12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мал шаруашылығы кеңсесі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Гаврино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Гаврино селосы</w:t>
            </w:r>
          </w:p>
        </w:tc>
      </w:tr>
      <w:tr>
        <w:trPr>
          <w:trHeight w:val="12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мал шаруашылық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Гаврино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Гаврино селосы</w:t>
            </w:r>
          </w:p>
        </w:tc>
      </w:tr>
      <w:tr>
        <w:trPr>
          <w:trHeight w:val="12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жертөле (көкөніс қоймасы)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Гаврино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Гаврино селосы</w:t>
            </w:r>
          </w:p>
        </w:tc>
      </w:tr>
      <w:tr>
        <w:trPr>
          <w:trHeight w:val="12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отын жағу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Гаврино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Гаврино селосы</w:t>
            </w:r>
          </w:p>
        </w:tc>
      </w:tr>
      <w:tr>
        <w:trPr>
          <w:trHeight w:val="12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жеңіл автомобильге арналған көлікжай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Гаврино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Гаврино селосы</w:t>
            </w:r>
          </w:p>
        </w:tc>
      </w:tr>
      <w:tr>
        <w:trPr>
          <w:trHeight w:val="12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астық кептіргіш ғимараты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Гаврино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Гаврино селосы</w:t>
            </w:r>
          </w:p>
        </w:tc>
      </w:tr>
      <w:tr>
        <w:trPr>
          <w:trHeight w:val="12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құрылыс бөлімі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Гаврино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Гаврино селосы</w:t>
            </w:r>
          </w:p>
        </w:tc>
      </w:tr>
      <w:tr>
        <w:trPr>
          <w:trHeight w:val="12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мұнай базасы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Гаврино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Гаврино селосы</w:t>
            </w:r>
          </w:p>
        </w:tc>
      </w:tr>
      <w:tr>
        <w:trPr>
          <w:trHeight w:val="13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өлшеу орны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Гаврино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Гаврино селосы</w:t>
            </w:r>
          </w:p>
        </w:tc>
      </w:tr>
      <w:tr>
        <w:trPr>
          <w:trHeight w:val="11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балабақша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Гаврино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Гаврино селосы</w:t>
            </w:r>
          </w:p>
        </w:tc>
      </w:tr>
      <w:tr>
        <w:trPr>
          <w:trHeight w:val="12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машина-тракторлық шеберхана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Гаврино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Зарослое селосы</w:t>
            </w:r>
          </w:p>
        </w:tc>
      </w:tr>
      <w:tr>
        <w:trPr>
          <w:trHeight w:val="13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жем-азық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Гаврино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Зарослое селосы</w:t>
            </w:r>
          </w:p>
        </w:tc>
      </w:tr>
      <w:tr>
        <w:trPr>
          <w:trHeight w:val="24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Мәдениет үйі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Мағжан Жұмабаев ауданы әкімдігінің көркемөнер халық шығармашылығы және демалыс мемлекеттік орталығы» мемлекеттік коммуналдық қазыналық кәсіпорны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Қарағанды ауылы</w:t>
            </w:r>
          </w:p>
        </w:tc>
      </w:tr>
      <w:tr>
        <w:trPr>
          <w:trHeight w:val="25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клуб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Мағжан Жұмабаев ауданы әкімдігінің көркемөнер халық шығармашылығы және демалыс мемлекеттік орталығы» мемлекеттік коммуналдық қазыналық кәсіпорны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Комышлово селосы</w:t>
            </w:r>
          </w:p>
        </w:tc>
      </w:tr>
      <w:tr>
        <w:trPr>
          <w:trHeight w:val="25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клуб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Мағжан Жұмабаев ауданы әкімдігінің көркемөнер халық шығармашылығы және демалыс мемлекеттік орталығы» мемлекеттік коммуналдық қазыналық кәсіпорны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Ганькино селосы</w:t>
            </w:r>
          </w:p>
        </w:tc>
      </w:tr>
      <w:tr>
        <w:trPr>
          <w:trHeight w:val="13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ЗАВ-40 мехток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Лебяжье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Лебяжье селосы</w:t>
            </w:r>
          </w:p>
        </w:tc>
      </w:tr>
      <w:tr>
        <w:trPr>
          <w:trHeight w:val="12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астық қоймасы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Лебяжье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Лебяжье селосы</w:t>
            </w:r>
          </w:p>
        </w:tc>
      </w:tr>
      <w:tr>
        <w:trPr>
          <w:trHeight w:val="12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диспечерлік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Лебяжье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Лебяжье селосы</w:t>
            </w:r>
          </w:p>
        </w:tc>
      </w:tr>
      <w:tr>
        <w:trPr>
          <w:trHeight w:val="24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клуб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Мағжан Жұмабаев ауданы әкімдігінің көркемөнер халық шығармашылығы және демалыс мемлекеттік орталығы» мемлекеттік коммуналдық қазыналық кәсіпорны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Қоралай ауылы</w:t>
            </w:r>
          </w:p>
        </w:tc>
      </w:tr>
      <w:tr>
        <w:trPr>
          <w:trHeight w:val="12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мектеп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білім бөлімі»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Скворцовка селосы</w:t>
            </w:r>
          </w:p>
        </w:tc>
      </w:tr>
      <w:tr>
        <w:trPr>
          <w:trHeight w:val="12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қазандық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Чистов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Чистов селосы</w:t>
            </w:r>
          </w:p>
        </w:tc>
      </w:tr>
      <w:tr>
        <w:trPr>
          <w:trHeight w:val="12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бұзаулату бөлімшесі бар бұзау қорасы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Октябрь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Октябрь селосы</w:t>
            </w:r>
          </w:p>
        </w:tc>
      </w:tr>
      <w:tr>
        <w:trPr>
          <w:trHeight w:val="12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№ 2 сиыр қорасы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Октябрь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Октябрь селосы</w:t>
            </w:r>
          </w:p>
        </w:tc>
      </w:tr>
      <w:tr>
        <w:trPr>
          <w:trHeight w:val="13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құю бөлімше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Октябрь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Октябрь селосы</w:t>
            </w:r>
          </w:p>
        </w:tc>
      </w:tr>
      <w:tr>
        <w:trPr>
          <w:trHeight w:val="13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қасапхана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Октябрь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Октябрь селосы</w:t>
            </w:r>
          </w:p>
        </w:tc>
      </w:tr>
      <w:tr>
        <w:trPr>
          <w:trHeight w:val="13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жем-шөп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Октябрь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Октябрь селосы</w:t>
            </w:r>
          </w:p>
        </w:tc>
      </w:tr>
      <w:tr>
        <w:trPr>
          <w:trHeight w:val="12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жарты рамалық-кешен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Октябрь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Октябрь селосы</w:t>
            </w:r>
          </w:p>
        </w:tc>
      </w:tr>
      <w:tr>
        <w:trPr>
          <w:trHeight w:val="13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№1 сиыр қорасы кешені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Октябрь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Суворовка селосы</w:t>
            </w:r>
          </w:p>
        </w:tc>
      </w:tr>
      <w:tr>
        <w:trPr>
          <w:trHeight w:val="10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Суворовка бастауыш мектебінің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білім бөлімі»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Суворов селосы</w:t>
            </w:r>
          </w:p>
        </w:tc>
      </w:tr>
      <w:tr>
        <w:trPr>
          <w:trHeight w:val="10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мектептегі қазандық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білім бөлімі»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Хлебороб селосы</w:t>
            </w:r>
          </w:p>
        </w:tc>
      </w:tr>
      <w:tr>
        <w:trPr>
          <w:trHeight w:val="25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ауылдық клуб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Мағжан Жұмабаев ауданы әкімдігінің көркемөнер халық шығармашылығы және демалыс мемлекеттік орталығы» мемлекеттік коммуналдық қазыналық кәсіпорны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Хлебороб селосы</w:t>
            </w:r>
          </w:p>
        </w:tc>
      </w:tr>
      <w:tr>
        <w:trPr>
          <w:trHeight w:val="25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ауылдық клуб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Мағжан Жұмабаев ауданы әкімдігінің көркемөнер халық шығармашылығы және демалыс мемлекеттік орталығы» мемлекеттік коммуналдық қазыналық кәсіпорны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ауданы,Суворовка селосы</w:t>
            </w:r>
          </w:p>
        </w:tc>
      </w:tr>
      <w:tr>
        <w:trPr>
          <w:trHeight w:val="25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Мәдениет үйі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Мағжан Жұмабаев ауданы әкімдігінің көркемөнер халық шығармашылығы және демалыс мемлекеттік орталығы» мемлекеттік коммуналдық қазыналық кәсіпорны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Октябрь селосы</w:t>
            </w:r>
          </w:p>
        </w:tc>
      </w:tr>
      <w:tr>
        <w:trPr>
          <w:trHeight w:val="24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ауылдық клуб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Мағжан Жұмабаев ауданы әкімдігінің көркемөнер халық шығармашылығы және демалыс мемлекеттік орталығы» мемлекеттік коммуналдық қазыналық кәсіпорны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Мичурино селосы</w:t>
            </w:r>
          </w:p>
        </w:tc>
      </w:tr>
      <w:tr>
        <w:trPr>
          <w:trHeight w:val="12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мал шаруашылық базасы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Молодежный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Молодежный селосы</w:t>
            </w:r>
          </w:p>
        </w:tc>
      </w:tr>
      <w:tr>
        <w:trPr>
          <w:trHeight w:val="13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мал шаруашылық базасы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Молодежный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Молодежный селосы</w:t>
            </w:r>
          </w:p>
        </w:tc>
      </w:tr>
      <w:tr>
        <w:trPr>
          <w:trHeight w:val="13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мал шаруашылық базасы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Молодежный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Молодежный селосы</w:t>
            </w:r>
          </w:p>
        </w:tc>
      </w:tr>
      <w:tr>
        <w:trPr>
          <w:trHeight w:val="13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мал шаруашылық базасы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Молодежный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Молодежный селосы</w:t>
            </w:r>
          </w:p>
        </w:tc>
      </w:tr>
      <w:tr>
        <w:trPr>
          <w:trHeight w:val="12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мал шаруашылық базасы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Молодежный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Молодежный селосы</w:t>
            </w:r>
          </w:p>
        </w:tc>
      </w:tr>
      <w:tr>
        <w:trPr>
          <w:trHeight w:val="12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мал шаруашылық базасы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Молодежный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Молодежный селосы</w:t>
            </w:r>
          </w:p>
        </w:tc>
      </w:tr>
      <w:tr>
        <w:trPr>
          <w:trHeight w:val="12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мал шаруашылық базасы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Молодежный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Молодежный селосы</w:t>
            </w:r>
          </w:p>
        </w:tc>
      </w:tr>
      <w:tr>
        <w:trPr>
          <w:trHeight w:val="12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мал шаруашылық базасы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Молодежный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Молодежный селосы</w:t>
            </w:r>
          </w:p>
        </w:tc>
      </w:tr>
      <w:tr>
        <w:trPr>
          <w:trHeight w:val="12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мал шаруашылық базасы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Молодежный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Молодежное</w:t>
            </w:r>
          </w:p>
        </w:tc>
      </w:tr>
      <w:tr>
        <w:trPr>
          <w:trHeight w:val="13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мал шаруашылық базасы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Молодежный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Молодежный селосы</w:t>
            </w:r>
          </w:p>
        </w:tc>
      </w:tr>
      <w:tr>
        <w:trPr>
          <w:trHeight w:val="12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аудандық тұтынушылар одағының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Молодежный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Молодежный селосы</w:t>
            </w:r>
          </w:p>
        </w:tc>
      </w:tr>
      <w:tr>
        <w:trPr>
          <w:trHeight w:val="13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монша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Молодежный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Молодежный селосы</w:t>
            </w:r>
          </w:p>
        </w:tc>
      </w:tr>
      <w:tr>
        <w:trPr>
          <w:trHeight w:val="13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көлікжай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Қарақоға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Қарақоға ауылы</w:t>
            </w:r>
          </w:p>
        </w:tc>
      </w:tr>
      <w:tr>
        <w:trPr>
          <w:trHeight w:val="12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дүкен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Қарақоға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Образец селосы</w:t>
            </w:r>
          </w:p>
        </w:tc>
      </w:tr>
      <w:tr>
        <w:trPr>
          <w:trHeight w:val="12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монша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Қарақоға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Чистое селосы</w:t>
            </w:r>
          </w:p>
        </w:tc>
      </w:tr>
      <w:tr>
        <w:trPr>
          <w:trHeight w:val="13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монша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Молодогвардейский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Молодгвардейский селосы</w:t>
            </w:r>
          </w:p>
        </w:tc>
      </w:tr>
      <w:tr>
        <w:trPr>
          <w:trHeight w:val="13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жатақхана ғимараты (астық қоймасы)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Молодогвардейский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Молодгвардейский селосы</w:t>
            </w:r>
          </w:p>
        </w:tc>
      </w:tr>
      <w:tr>
        <w:trPr>
          <w:trHeight w:val="12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2 қабатты үй ғимараты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Молодогвардейский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Молодгвардейский селосы</w:t>
            </w:r>
          </w:p>
        </w:tc>
      </w:tr>
      <w:tr>
        <w:trPr>
          <w:trHeight w:val="14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2 қабатты үй ғимараты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Молодогвардейский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Молодгвардейский селосы</w:t>
            </w:r>
          </w:p>
        </w:tc>
      </w:tr>
      <w:tr>
        <w:trPr>
          <w:trHeight w:val="12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2 қабатты үй ғимараты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Молодогвардейский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Молодгвардейский селосы</w:t>
            </w:r>
          </w:p>
        </w:tc>
      </w:tr>
      <w:tr>
        <w:trPr>
          <w:trHeight w:val="13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2 қабатты үй ғимараты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Молодогвардейский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Молодгвардейский селосы</w:t>
            </w:r>
          </w:p>
        </w:tc>
      </w:tr>
      <w:tr>
        <w:trPr>
          <w:trHeight w:val="13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2 қабатты үй ғимараты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Молодогвардейский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Молодгвардейский селосы</w:t>
            </w:r>
          </w:p>
        </w:tc>
      </w:tr>
      <w:tr>
        <w:trPr>
          <w:trHeight w:val="12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шұжық цех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Полудино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Полудино селосы</w:t>
            </w:r>
          </w:p>
        </w:tc>
      </w:tr>
      <w:tr>
        <w:trPr>
          <w:trHeight w:val="12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асхана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Полудино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Скворцовка селосы</w:t>
            </w:r>
          </w:p>
        </w:tc>
      </w:tr>
      <w:tr>
        <w:trPr>
          <w:trHeight w:val="13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мал шаруашылық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Полудино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Скворцовка селосы</w:t>
            </w:r>
          </w:p>
        </w:tc>
      </w:tr>
      <w:tr>
        <w:trPr>
          <w:trHeight w:val="13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шеберхана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Полудино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Ганькино селосы</w:t>
            </w:r>
          </w:p>
        </w:tc>
      </w:tr>
      <w:tr>
        <w:trPr>
          <w:trHeight w:val="12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астық қабылдайтын кәсіпорын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Полудино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Ганькино селосы</w:t>
            </w:r>
          </w:p>
        </w:tc>
      </w:tr>
      <w:tr>
        <w:trPr>
          <w:trHeight w:val="13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монша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Полудино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Ганькино селосы</w:t>
            </w:r>
          </w:p>
        </w:tc>
      </w:tr>
      <w:tr>
        <w:trPr>
          <w:trHeight w:val="11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дүкен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Полудино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Ганькино селосы</w:t>
            </w:r>
          </w:p>
        </w:tc>
      </w:tr>
      <w:tr>
        <w:trPr>
          <w:trHeight w:val="12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зертханағимараты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Советский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Советское селосы</w:t>
            </w:r>
          </w:p>
        </w:tc>
      </w:tr>
      <w:tr>
        <w:trPr>
          <w:trHeight w:val="12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№4 шеберхана бөлімшесі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Советский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Советское селосы</w:t>
            </w:r>
          </w:p>
        </w:tc>
      </w:tr>
      <w:tr>
        <w:trPr>
          <w:trHeight w:val="12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№4 асыл тұқымды фермасы бөлімше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Советский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Советское селосы</w:t>
            </w:r>
          </w:p>
        </w:tc>
      </w:tr>
      <w:tr>
        <w:trPr>
          <w:trHeight w:val="12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база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Успенский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Успенка селосы</w:t>
            </w:r>
          </w:p>
        </w:tc>
      </w:tr>
      <w:tr>
        <w:trPr>
          <w:trHeight w:val="12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база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Успенский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Успенка селосы</w:t>
            </w:r>
          </w:p>
        </w:tc>
      </w:tr>
      <w:tr>
        <w:trPr>
          <w:trHeight w:val="12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сүт-тауалар фермасы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Успенский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Успенка селосы</w:t>
            </w:r>
          </w:p>
        </w:tc>
      </w:tr>
      <w:tr>
        <w:trPr>
          <w:trHeight w:val="12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2 базасы кешені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Успенский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Успенка селосы</w:t>
            </w:r>
          </w:p>
        </w:tc>
      </w:tr>
      <w:tr>
        <w:trPr>
          <w:trHeight w:val="12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база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Успенский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Рощино селосы</w:t>
            </w:r>
          </w:p>
        </w:tc>
      </w:tr>
      <w:tr>
        <w:trPr>
          <w:trHeight w:val="12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база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Успенский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Рощино селосы</w:t>
            </w:r>
          </w:p>
        </w:tc>
      </w:tr>
      <w:tr>
        <w:trPr>
          <w:trHeight w:val="12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база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Успенский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Рощино селосы</w:t>
            </w:r>
          </w:p>
        </w:tc>
      </w:tr>
      <w:tr>
        <w:trPr>
          <w:trHeight w:val="12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база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Успенский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Рощино селосы</w:t>
            </w:r>
          </w:p>
        </w:tc>
      </w:tr>
      <w:tr>
        <w:trPr>
          <w:trHeight w:val="12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база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Успенский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Рощино селосы</w:t>
            </w:r>
          </w:p>
        </w:tc>
      </w:tr>
      <w:tr>
        <w:trPr>
          <w:trHeight w:val="12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мал шаруашылық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Фурмановский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Новотроицкий селосы</w:t>
            </w:r>
          </w:p>
        </w:tc>
      </w:tr>
      <w:tr>
        <w:trPr>
          <w:trHeight w:val="25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ауылдық клуб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Мағжан Жұмабаев ауданы әкімдігінің көркемөнер халық шығармашылығы және демалыс мемлекеттік орталығы» мемлекеттік коммуналдық қазыналық кәсіпорны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Дүйсеке ауылы</w:t>
            </w:r>
          </w:p>
        </w:tc>
      </w:tr>
      <w:tr>
        <w:trPr>
          <w:trHeight w:val="25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ауылдық клуб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Мағжан Жұмабаев ауданы әкімдігінің көркемөнер халық шығармашылығы және демалыс мемлекеттік орталығы» мемлекеттік коммуналдық қазыналық кәсіпорны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Изобильный селосы</w:t>
            </w:r>
          </w:p>
        </w:tc>
      </w:tr>
      <w:tr>
        <w:trPr>
          <w:trHeight w:val="25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ауылдық клуб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Мағжан Жұмабаев ауданы әкімдігінің көркемөнер халық шығармашылығы және демалыс мемлекеттік орталығы» мемлекеттік коммуналдық қазыналық кәсіпорны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Шаңдақ ауылы</w:t>
            </w:r>
          </w:p>
        </w:tc>
      </w:tr>
      <w:tr>
        <w:trPr>
          <w:trHeight w:val="24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ауылдық клуб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Мағжан Жұмабаев ауданы әкімдігінің көркемөнер халық шығармашылығы және демалыс мемлекеттік орталығы» мемлекеттік коммуналдық қазыналық кәсіпорны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Тыщенка селосы</w:t>
            </w:r>
          </w:p>
        </w:tc>
      </w:tr>
      <w:tr>
        <w:trPr>
          <w:trHeight w:val="23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ауылдық клуб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Мағжан Жұмабаев ауданы әкімдігінің көркемөнер халық шығармашылығы және демалыс мемлекеттік орталығы» мемлекеттік коммуналдық қазыналық кәсіпорны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Урожайный селосы</w:t>
            </w:r>
          </w:p>
        </w:tc>
      </w:tr>
      <w:tr>
        <w:trPr>
          <w:trHeight w:val="25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ауылдық клуб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Мағжан Жұмабаев ауданы әкімдігінің көркемөнер халық шығармашылығы және демалыс мемлекеттік орталығы» мемлекеттік коммуналдық қазыналық кәсіпорны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Екатериновка селосы</w:t>
            </w:r>
          </w:p>
        </w:tc>
      </w:tr>
      <w:tr>
        <w:trPr>
          <w:trHeight w:val="13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техникалық қызмет көрсету пункт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 Мичурино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ауданы, Мичурино селосы, Жамбыл көшесі, 50</w:t>
            </w:r>
          </w:p>
        </w:tc>
      </w:tr>
      <w:tr>
        <w:trPr>
          <w:trHeight w:val="139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орталық қазандық ғимараты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 Мичурино селолық округі әкімінің аппараты» мемлекеттік мекемесі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ауданы, Мичурино селосы, Целинная көшесі, 21а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