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4a8f0" w14:textId="924a8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"2010 жылы жекешелендіруге жататын Солтүстік Қазақстан облысы коммуналдық меншік объектілерінің тізбесін бекіту туралы" облыс әкімдігінің 2010 жылғы 15 қаңтардағы N 3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2010 жылғы 11 қарашадағы N 317 қаулысы. Солтүстік Қазақстан облысының Әділет департаментінде 2010 жылғы 24 қарашада N 1763 тіркелді. Қолданылу мерзімінің өтуіне байланысты күші жойылды (Солтүстік Қазақстан облысы әкімі аппаратының 2011 жылғы 17 қазандағы N 01.04-08/2964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Қолданылу мерзімінің өтуіне байланысты күші жойылды (Солтүстік Қазақстан облысы әкімі аппаратының 2011.10.17 N 01.04-08/2964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 27-бабы 1-тармағына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«Нормативтік құқықтық актілер туралы» Қазақстан Республикасының 1998 жылғы 24 наурыздағы № 213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«2010 жылы жекешелендіруге жататын Солтүстік Қазақстан облысы коммуналдық меншік объектілерінің тізбесін бекіту туралы» облыс әкімдігінің 2010 жылғы 15 қаңтардағы № 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тіркеу тізілімінде № 1740 болып тіркелген, 2010 жылғы 20 ақпандағы № 21 «Солтүстік Қазақстан», 2010 жылғы 20 ақпандағы № 22 «Северный Казахстан» газеттерінде жарияланған)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қосымша осы қаулының қосымшасына сәйкес жолдармен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орынбасары А.М.Чженге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он күнтізбелік күн өткеннен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С.Біләлов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қарашадағы № 317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Облыс әкімдігінің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қаңтардағы № 3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3773"/>
        <w:gridCol w:w="553"/>
        <w:gridCol w:w="4253"/>
        <w:gridCol w:w="203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ұсталық-жинақтаушы цехы ғимараты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қаласының тұрғын үй-коммуналдық шаруашылық, жолаушылар көлігі және автомобиль жолдары бөлімі» мемлекеттік мекемесі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қаласы, Ахременко көшесі, 34А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цехының дуалы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қаласының тұрғын үй-коммуналдық шаруашылық, жолаушылар көлігі және автомобиль жолдары бөлімі» мемлекеттік мекемесі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қаласы, Ахременко көшесі, 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