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77ea" w14:textId="8287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 азаматтарының жекелеген санаттарына әлеуметтік көмек көрсету туралы" Петропавл қалалық мәслихатының 2010 жылғы 12 наурыздағы кезектен тыс 25 сессиясының № 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2010 жылғы 7 сәуірдегі N 9 шешімі. Солтүстік Қазақстан облысы Петропавл қаласының Әділет басқармасында 2010 жылғы 23 сәуірде N 13-1-179 тіркелді. Күші жойылды - Солтүстік Қазақстан облысы Петропавл қалалық мәслихатының 2013 жылғы 17 қазандағы N 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қалалық мәслихатының 17.10.2013 N 13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«Петропавл қаласы азаматтарының жекелеген санаттарына әлеуметтік көмек көрсету туралы» Петропавл қалалық мәслихатының 2010 жылғы 12 наурыздағы кезектен тыс 25 сессиясының № 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7 сәуірдегі Нормативтік құқықтық актілердің мемлекеттік тізілімде тіркелген № 13-1-174)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күнінен бастап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         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Джексенов                               Р. Сыздықов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