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b046" w14:textId="cadb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Петропавл қаласының бюджеті туралы" Петропавл қалалық мәслихаты 22 сессиясының 2009 жылғы 25 желтоқсандағы N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2010 жылғы 30 шілдедегі N 1 шешімі. Солтүстік Қазақстан облысы Петропавл қаласының Әділет басқармасында 2010 жылғы 2 қыркүйекте N 13-1-182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 213 Заңы 28-бабы  </w:t>
      </w:r>
      <w:r>
        <w:rPr>
          <w:rFonts w:ascii="Times New Roman"/>
          <w:b w:val="false"/>
          <w:i w:val="false"/>
          <w:color w:val="000000"/>
          <w:sz w:val="28"/>
        </w:rPr>
        <w:t>3-тармағына</w:t>
      </w:r>
      <w:r>
        <w:rPr>
          <w:rFonts w:ascii="Times New Roman"/>
          <w:b w:val="false"/>
          <w:i w:val="false"/>
          <w:color w:val="000000"/>
          <w:sz w:val="28"/>
        </w:rPr>
        <w:t xml:space="preserve">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Петропавл қаласының бюджетi туралы» Петропавл қалалық мәслихатының 2009 жылғы 25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(2010 ж. 18.01 № 13-1-168 нормативтік құқықтық актілерді мемлекеттік тіркеу Тізілімінде тіркелген, 2010 жылғы 22 қаңтардағы № 5 «Қызылжар-Нұры», № 4 «Проспект СК»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тармақшасында «10855888» цифрлары «10829141» цифрларымен ауыстырылсын;</w:t>
      </w:r>
      <w:r>
        <w:br/>
      </w:r>
      <w:r>
        <w:rPr>
          <w:rFonts w:ascii="Times New Roman"/>
          <w:b w:val="false"/>
          <w:i w:val="false"/>
          <w:color w:val="000000"/>
          <w:sz w:val="28"/>
        </w:rPr>
        <w:t>
      «4770781» цифрлары «4768676» цифрларымен ауыстырылсын;</w:t>
      </w:r>
      <w:r>
        <w:br/>
      </w:r>
      <w:r>
        <w:rPr>
          <w:rFonts w:ascii="Times New Roman"/>
          <w:b w:val="false"/>
          <w:i w:val="false"/>
          <w:color w:val="000000"/>
          <w:sz w:val="28"/>
        </w:rPr>
        <w:t>
      «26472» цифрлары «28141» цифрларымен ауыстырылсын;</w:t>
      </w:r>
      <w:r>
        <w:br/>
      </w:r>
      <w:r>
        <w:rPr>
          <w:rFonts w:ascii="Times New Roman"/>
          <w:b w:val="false"/>
          <w:i w:val="false"/>
          <w:color w:val="000000"/>
          <w:sz w:val="28"/>
        </w:rPr>
        <w:t>
      «960961» цифрлары «961397» цифрларымен ауыстырылсын;</w:t>
      </w:r>
      <w:r>
        <w:br/>
      </w:r>
      <w:r>
        <w:rPr>
          <w:rFonts w:ascii="Times New Roman"/>
          <w:b w:val="false"/>
          <w:i w:val="false"/>
          <w:color w:val="000000"/>
          <w:sz w:val="28"/>
        </w:rPr>
        <w:t>
      «5097674» цифрлары «5070927» цифрларымен ауыстырылсын;</w:t>
      </w:r>
      <w:r>
        <w:br/>
      </w:r>
      <w:r>
        <w:rPr>
          <w:rFonts w:ascii="Times New Roman"/>
          <w:b w:val="false"/>
          <w:i w:val="false"/>
          <w:color w:val="000000"/>
          <w:sz w:val="28"/>
        </w:rPr>
        <w:t>
      2) тармақшасында «10975839,9» цифрлары «10949092,9» цифрларымен ауыстырылсын.</w:t>
      </w:r>
      <w:r>
        <w:br/>
      </w:r>
      <w:r>
        <w:rPr>
          <w:rFonts w:ascii="Times New Roman"/>
          <w:b w:val="false"/>
          <w:i w:val="false"/>
          <w:color w:val="000000"/>
          <w:sz w:val="28"/>
        </w:rPr>
        <w:t>
      10-тармақта:</w:t>
      </w:r>
      <w:r>
        <w:br/>
      </w:r>
      <w:r>
        <w:rPr>
          <w:rFonts w:ascii="Times New Roman"/>
          <w:b w:val="false"/>
          <w:i w:val="false"/>
          <w:color w:val="000000"/>
          <w:sz w:val="28"/>
        </w:rPr>
        <w:t>
      6) тармақшасында «146395» цифрлары «146327» цифрларымен ауыстырылсын;</w:t>
      </w:r>
      <w:r>
        <w:br/>
      </w:r>
      <w:r>
        <w:rPr>
          <w:rFonts w:ascii="Times New Roman"/>
          <w:b w:val="false"/>
          <w:i w:val="false"/>
          <w:color w:val="000000"/>
          <w:sz w:val="28"/>
        </w:rPr>
        <w:t>
      9) тармақшасында «927576» цифрлары «924901» цифрларымен ауыстырылсын;</w:t>
      </w:r>
      <w:r>
        <w:br/>
      </w:r>
      <w:r>
        <w:rPr>
          <w:rFonts w:ascii="Times New Roman"/>
          <w:b w:val="false"/>
          <w:i w:val="false"/>
          <w:color w:val="000000"/>
          <w:sz w:val="28"/>
        </w:rPr>
        <w:t>
      «56789» цифрлары «54614» цифрларымен ауыстырылсын;</w:t>
      </w:r>
      <w:r>
        <w:br/>
      </w:r>
      <w:r>
        <w:rPr>
          <w:rFonts w:ascii="Times New Roman"/>
          <w:b w:val="false"/>
          <w:i w:val="false"/>
          <w:color w:val="000000"/>
          <w:sz w:val="28"/>
        </w:rPr>
        <w:t>
      «27360» цифрлары «26860» цифрларымен ауыстырылсын.</w:t>
      </w:r>
      <w:r>
        <w:br/>
      </w:r>
      <w:r>
        <w:rPr>
          <w:rFonts w:ascii="Times New Roman"/>
          <w:b w:val="false"/>
          <w:i w:val="false"/>
          <w:color w:val="000000"/>
          <w:sz w:val="28"/>
        </w:rPr>
        <w:t>
      12-тармақта:</w:t>
      </w:r>
      <w:r>
        <w:br/>
      </w:r>
      <w:r>
        <w:rPr>
          <w:rFonts w:ascii="Times New Roman"/>
          <w:b w:val="false"/>
          <w:i w:val="false"/>
          <w:color w:val="000000"/>
          <w:sz w:val="28"/>
        </w:rPr>
        <w:t>
      3) тармақшасында «580667» цифрлары «579588» цифрларымен ауыстырылсын;</w:t>
      </w:r>
      <w:r>
        <w:br/>
      </w:r>
      <w:r>
        <w:rPr>
          <w:rFonts w:ascii="Times New Roman"/>
          <w:b w:val="false"/>
          <w:i w:val="false"/>
          <w:color w:val="000000"/>
          <w:sz w:val="28"/>
        </w:rPr>
        <w:t>
      «28345» цифрлары «27266» цифрларымен ауыстырылсын;</w:t>
      </w:r>
      <w:r>
        <w:br/>
      </w:r>
      <w:r>
        <w:rPr>
          <w:rFonts w:ascii="Times New Roman"/>
          <w:b w:val="false"/>
          <w:i w:val="false"/>
          <w:color w:val="000000"/>
          <w:sz w:val="28"/>
        </w:rPr>
        <w:t>
      9) тармақшасында «209104» цифрлары «201627» цифрларымен ауыстырылсын;</w:t>
      </w:r>
      <w:r>
        <w:br/>
      </w:r>
      <w:r>
        <w:rPr>
          <w:rFonts w:ascii="Times New Roman"/>
          <w:b w:val="false"/>
          <w:i w:val="false"/>
          <w:color w:val="000000"/>
          <w:sz w:val="28"/>
        </w:rPr>
        <w:t>
      15) тармақшасында «110696» цифрлары «196227» цифрларымен ауыстырылсын;</w:t>
      </w:r>
      <w:r>
        <w:br/>
      </w:r>
      <w:r>
        <w:rPr>
          <w:rFonts w:ascii="Times New Roman"/>
          <w:b w:val="false"/>
          <w:i w:val="false"/>
          <w:color w:val="000000"/>
          <w:sz w:val="28"/>
        </w:rPr>
        <w:t>
      16) тармақшасында «112738» цифрлары «78870» цифрларымен ауыстырылсын;</w:t>
      </w:r>
      <w:r>
        <w:br/>
      </w:r>
      <w:r>
        <w:rPr>
          <w:rFonts w:ascii="Times New Roman"/>
          <w:b w:val="false"/>
          <w:i w:val="false"/>
          <w:color w:val="000000"/>
          <w:sz w:val="28"/>
        </w:rPr>
        <w:t>
      17) тармақшасында «82860» цифрлары «55433» цифрларымен ауыстырылсын;</w:t>
      </w:r>
      <w:r>
        <w:br/>
      </w:r>
      <w:r>
        <w:rPr>
          <w:rFonts w:ascii="Times New Roman"/>
          <w:b w:val="false"/>
          <w:i w:val="false"/>
          <w:color w:val="000000"/>
          <w:sz w:val="28"/>
        </w:rPr>
        <w:t>
      21) тармақшасы алынып тасталсын;</w:t>
      </w:r>
      <w:r>
        <w:br/>
      </w:r>
      <w:r>
        <w:rPr>
          <w:rFonts w:ascii="Times New Roman"/>
          <w:b w:val="false"/>
          <w:i w:val="false"/>
          <w:color w:val="000000"/>
          <w:sz w:val="28"/>
        </w:rPr>
        <w:t>
      мынадай мазмұндағы 24) тармақшасымен толықтырылсын:</w:t>
      </w:r>
      <w:r>
        <w:br/>
      </w:r>
      <w:r>
        <w:rPr>
          <w:rFonts w:ascii="Times New Roman"/>
          <w:b w:val="false"/>
          <w:i w:val="false"/>
          <w:color w:val="000000"/>
          <w:sz w:val="28"/>
        </w:rPr>
        <w:t>
      «24) 2316 мың теңге – «Ұрпақ қоры» бала тууды ынталандыру Бағдарламасы аясында әлеуметтік көмекті төлеуге».</w:t>
      </w:r>
      <w:r>
        <w:br/>
      </w:r>
      <w:r>
        <w:rPr>
          <w:rFonts w:ascii="Times New Roman"/>
          <w:b w:val="false"/>
          <w:i w:val="false"/>
          <w:color w:val="000000"/>
          <w:sz w:val="28"/>
        </w:rPr>
        <w:t>
      12-1-тармақта:</w:t>
      </w:r>
      <w:r>
        <w:br/>
      </w:r>
      <w:r>
        <w:rPr>
          <w:rFonts w:ascii="Times New Roman"/>
          <w:b w:val="false"/>
          <w:i w:val="false"/>
          <w:color w:val="000000"/>
          <w:sz w:val="28"/>
        </w:rPr>
        <w:t>
      4 азатжолда «38478» цифрлары «56478» цифрларымен ауыстырылсын.</w:t>
      </w:r>
      <w:r>
        <w:br/>
      </w:r>
      <w:r>
        <w:rPr>
          <w:rFonts w:ascii="Times New Roman"/>
          <w:b w:val="false"/>
          <w:i w:val="false"/>
          <w:color w:val="000000"/>
          <w:sz w:val="28"/>
        </w:rPr>
        <w:t>
      13-тармақта:</w:t>
      </w:r>
      <w:r>
        <w:br/>
      </w:r>
      <w:r>
        <w:rPr>
          <w:rFonts w:ascii="Times New Roman"/>
          <w:b w:val="false"/>
          <w:i w:val="false"/>
          <w:color w:val="000000"/>
          <w:sz w:val="28"/>
        </w:rPr>
        <w:t>
      «61856,7» цифрлары «70838,7» цифрларымен ауыстырылсын.</w:t>
      </w:r>
      <w:r>
        <w:br/>
      </w:r>
      <w:r>
        <w:rPr>
          <w:rFonts w:ascii="Times New Roman"/>
          <w:b w:val="false"/>
          <w:i w:val="false"/>
          <w:color w:val="000000"/>
          <w:sz w:val="28"/>
        </w:rPr>
        <w:t>
      аталған шешімнің 1, 4, 6, 8, 9 қосымшалары осы шешімнің 1, 2, 3, 4, 5 қосымшаларына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Р. Белогонов                               Р. Сыздықов</w:t>
      </w:r>
    </w:p>
    <w:bookmarkStart w:name="z4" w:id="1"/>
    <w:p>
      <w:pPr>
        <w:spacing w:after="0"/>
        <w:ind w:left="0"/>
        <w:jc w:val="both"/>
      </w:pPr>
      <w:r>
        <w:rPr>
          <w:rFonts w:ascii="Times New Roman"/>
          <w:b w:val="false"/>
          <w:i w:val="false"/>
          <w:color w:val="000000"/>
          <w:sz w:val="28"/>
        </w:rPr>
        <w:t>
Петропавл қалалық мәслихатының 2010 жылғы 30 шілдедегі</w:t>
      </w:r>
      <w:r>
        <w:br/>
      </w:r>
      <w:r>
        <w:rPr>
          <w:rFonts w:ascii="Times New Roman"/>
          <w:b w:val="false"/>
          <w:i w:val="false"/>
          <w:color w:val="000000"/>
          <w:sz w:val="28"/>
        </w:rPr>
        <w:t>
шақырылған 29 кезектен тыс сессиясының № 1 шешiмiне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6873"/>
        <w:gridCol w:w="23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I.Кiрiстер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10 829 141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4 768 676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1 209 876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710 390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293 643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608 382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295 332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130 254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16 796</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4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961 397</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838 072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838 072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123 325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98"/>
        <w:gridCol w:w="822"/>
        <w:gridCol w:w="8559"/>
        <w:gridCol w:w="315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10 949 092,9</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192 795</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108 318</w:t>
            </w:r>
          </w:p>
        </w:tc>
      </w:tr>
      <w:tr>
        <w:trPr>
          <w:trHeight w:val="6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95 910</w:t>
            </w:r>
          </w:p>
        </w:tc>
      </w:tr>
      <w:tr>
        <w:trPr>
          <w:trHeight w:val="6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58 520</w:t>
            </w:r>
          </w:p>
        </w:tc>
      </w:tr>
      <w:tr>
        <w:trPr>
          <w:trHeight w:val="9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r>
      <w:tr>
        <w:trPr>
          <w:trHeight w:val="9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p>
        </w:tc>
      </w:tr>
      <w:tr>
        <w:trPr>
          <w:trHeight w:val="12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6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82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4 165 659</w:t>
            </w:r>
          </w:p>
        </w:tc>
      </w:tr>
      <w:tr>
        <w:trPr>
          <w:trHeight w:val="3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4 165 659</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3 096 980</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9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31 620</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193 017</w:t>
            </w:r>
          </w:p>
        </w:tc>
      </w:tr>
      <w:tr>
        <w:trPr>
          <w:trHeight w:val="4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739 657</w:t>
            </w:r>
          </w:p>
        </w:tc>
      </w:tr>
      <w:tr>
        <w:trPr>
          <w:trHeight w:val="9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81 880</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714 286,7</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714 286,7</w:t>
            </w:r>
          </w:p>
        </w:tc>
      </w:tr>
      <w:tr>
        <w:trPr>
          <w:trHeight w:val="9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48 920</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138 903</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72 820</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70 838,7</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w:t>
            </w:r>
          </w:p>
        </w:tc>
      </w:tr>
      <w:tr>
        <w:trPr>
          <w:trHeight w:val="6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24 838</w:t>
            </w:r>
          </w:p>
        </w:tc>
      </w:tr>
      <w:tr>
        <w:trPr>
          <w:trHeight w:val="4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39 613</w:t>
            </w:r>
          </w:p>
        </w:tc>
      </w:tr>
      <w:tr>
        <w:trPr>
          <w:trHeight w:val="4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29 284</w:t>
            </w:r>
          </w:p>
        </w:tc>
      </w:tr>
      <w:tr>
        <w:trPr>
          <w:trHeight w:val="11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34 301</w:t>
            </w:r>
          </w:p>
        </w:tc>
      </w:tr>
      <w:tr>
        <w:trPr>
          <w:trHeight w:val="24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3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182 302</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4 535 263</w:t>
            </w:r>
          </w:p>
        </w:tc>
      </w:tr>
      <w:tr>
        <w:trPr>
          <w:trHeight w:val="8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2 975 046</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935 221</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1 187 110</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84 478</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8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1 538 108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74 052</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175 205</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238 177</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100 643</w:t>
            </w:r>
          </w:p>
        </w:tc>
      </w:tr>
      <w:tr>
        <w:trPr>
          <w:trHeight w:val="6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9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467 622</w:t>
            </w:r>
          </w:p>
        </w:tc>
      </w:tr>
      <w:tr>
        <w:trPr>
          <w:trHeight w:val="9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442 687</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323 484</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25 224</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14 639</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12 639</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144 927</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9 047</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37 392</w:t>
            </w:r>
          </w:p>
        </w:tc>
      </w:tr>
      <w:tr>
        <w:trPr>
          <w:trHeight w:val="8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37 392</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75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8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58 359</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w:t>
            </w:r>
          </w:p>
        </w:tc>
      </w:tr>
      <w:tr>
        <w:trPr>
          <w:trHeight w:val="6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6 041</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42 103</w:t>
            </w:r>
          </w:p>
        </w:tc>
      </w:tr>
      <w:tr>
        <w:trPr>
          <w:trHeight w:val="8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529 075,5</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529 075,5</w:t>
            </w:r>
          </w:p>
        </w:tc>
      </w:tr>
      <w:tr>
        <w:trPr>
          <w:trHeight w:val="8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229 075,5</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181 438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5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143 226</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112 426</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6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29 989</w:t>
            </w:r>
          </w:p>
        </w:tc>
      </w:tr>
      <w:tr>
        <w:trPr>
          <w:trHeight w:val="8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29 889</w:t>
            </w:r>
          </w:p>
        </w:tc>
      </w:tr>
      <w:tr>
        <w:trPr>
          <w:trHeight w:val="3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5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5 836,2</w:t>
            </w:r>
          </w:p>
        </w:tc>
      </w:tr>
      <w:tr>
        <w:trPr>
          <w:trHeight w:val="6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8 164,5</w:t>
            </w:r>
          </w:p>
        </w:tc>
      </w:tr>
      <w:tr>
        <w:trPr>
          <w:trHeight w:val="8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165 607</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қаржыландыру(профициттi пайдалану)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6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bl>
    <w:bookmarkStart w:name="z5" w:id="2"/>
    <w:p>
      <w:pPr>
        <w:spacing w:after="0"/>
        <w:ind w:left="0"/>
        <w:jc w:val="both"/>
      </w:pPr>
      <w:r>
        <w:rPr>
          <w:rFonts w:ascii="Times New Roman"/>
          <w:b w:val="false"/>
          <w:i w:val="false"/>
          <w:color w:val="000000"/>
          <w:sz w:val="28"/>
        </w:rPr>
        <w:t>
Петропавл қалалық мәслихатының 2010 жылғы 30 шілдедегі</w:t>
      </w:r>
      <w:r>
        <w:br/>
      </w:r>
      <w:r>
        <w:rPr>
          <w:rFonts w:ascii="Times New Roman"/>
          <w:b w:val="false"/>
          <w:i w:val="false"/>
          <w:color w:val="000000"/>
          <w:sz w:val="28"/>
        </w:rPr>
        <w:t>
шақырылған 29 кезектен тыс сессиясының № 1 шешiмiне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арналған қалалық бюджеттік бағдарламалары мен бюджеттiк инвестициялық жобаларға бөлiнген бюджеттiк даму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6993"/>
        <w:gridCol w:w="22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3 455 347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3 455 347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3 424 547</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2 975 046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935 221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және (немесе) сатып алуға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90 пәтерлік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174 731</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Жуков көшесі бойындағы 80 пәтерлік тұрғын үй құрылысын аяқтау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Юбилейная к., бойындағы 102 пәтерлі коммуналдық тұрғын үйге техникалық паспорт әзірлеу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 бойындағы 102 пәтерлі тұрғын үйдің құрылысын аяқтау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паспорттарды әзірлеу және оларды жалгерлік-коммуналдық тұрғын үйге тіркеу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1 187 110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инженерлік-</w:t>
            </w:r>
            <w:r>
              <w:br/>
            </w:r>
            <w:r>
              <w:rPr>
                <w:rFonts w:ascii="Times New Roman"/>
                <w:b w:val="false"/>
                <w:i w:val="false"/>
                <w:color w:val="000000"/>
                <w:sz w:val="20"/>
              </w:rPr>
              <w:t>
коммуникациялық инфрақұрылымды дамыту, жайластыру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жаңарту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20 678</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тұрғын үй алабының, Юбилейная к-сі, 3"В", 3"Г", 3"Д" инженерлік-коммуникациялық инфрақұрылымын дамыту және көркейту бойынша мемлекеттік актіні және жерге орналастыру жобасын жасау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дренаждық-нөсерлік канализацияны орнату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жобаларын әзірлеу, инженерлік-</w:t>
            </w:r>
            <w:r>
              <w:br/>
            </w:r>
            <w:r>
              <w:rPr>
                <w:rFonts w:ascii="Times New Roman"/>
                <w:b w:val="false"/>
                <w:i w:val="false"/>
                <w:color w:val="000000"/>
                <w:sz w:val="20"/>
              </w:rPr>
              <w:t>
коммуникациялық инфрақұрылымның мүккәмалдық істерін тіркеу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пен 100 аурухана қызметкерлерінің тұрғын үй құрылысына және сатып алуға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75 пәтерлік ипотекалық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80 пәтерлік ипотекалық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60 пәтерлік ипотекалық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ипотекалық тұрғын үйдің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60 пәтерлік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75 пәтерлік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80-пәтерлі тұрғын үйдің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69 381</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жобаларын, техникалық паспорттарды әзірлеу және оларды ипотекалық тұрғын үйге тіркеу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кенттеріне су құбырыны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 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саябағын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56 478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скульптуралық композяцияларды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аялдама павильондарын әзірлеу және орнату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449 501</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 жергілікті бюджет қаражаты есебінен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желілерді қайта жаңарту және жаңғыртуға, ыстық сумен жабдықтау желілерін жөндеуге ЖСҚ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кабель желілерін, трансформатор аралық станцияларын қайта жаңартуға ЖСҚ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жаңартуға ЖСҚ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және трансформаторлық кіші станцияларды қайта құруға ЖСҚ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r>
      <w:tr>
        <w:trPr>
          <w:trHeight w:val="11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442 687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желілерді қайта жаңарту және жаңғырту, ыстық сумен жабдықтау желілерін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 желілерінің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кабель желілерін, трансформатор аралық станцияларын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аралық станцияларын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bl>
    <w:bookmarkStart w:name="z6" w:id="3"/>
    <w:p>
      <w:pPr>
        <w:spacing w:after="0"/>
        <w:ind w:left="0"/>
        <w:jc w:val="both"/>
      </w:pPr>
      <w:r>
        <w:rPr>
          <w:rFonts w:ascii="Times New Roman"/>
          <w:b w:val="false"/>
          <w:i w:val="false"/>
          <w:color w:val="000000"/>
          <w:sz w:val="28"/>
        </w:rPr>
        <w:t>
Петропавл қалалық мәслихатының 2010 жылғы 30 шілдедегі</w:t>
      </w:r>
      <w:r>
        <w:br/>
      </w:r>
      <w:r>
        <w:rPr>
          <w:rFonts w:ascii="Times New Roman"/>
          <w:b w:val="false"/>
          <w:i w:val="false"/>
          <w:color w:val="000000"/>
          <w:sz w:val="28"/>
        </w:rPr>
        <w:t>
шақырылған 29 кезектен тыс сессиясының № 1 шешiмiне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2010 жылға арналған Петропавл қаласы бойынша республикалық бюджеттен бөлінген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07"/>
        <w:gridCol w:w="831"/>
        <w:gridCol w:w="9027"/>
        <w:gridCol w:w="275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 </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2 697 995</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376 837</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енгізілген білім объектілерін ұстау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90 890</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131 106</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100 227</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100 227</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8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құрал-жабдықтарымен жарақтандыру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49 164</w:t>
            </w:r>
          </w:p>
        </w:tc>
      </w:tr>
      <w:tr>
        <w:trPr>
          <w:trHeight w:val="3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40 740</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 орта, техникалық және кәсіптік, ортадан кейінгі білім беру ұйымдарын, біліктілікті арттыру институттарын «Өзін-өзі тану» пәні бойынша оқу материалдарымен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5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9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ағымдағы трансферттер есебінен әлеуметтік жұмыс орындары мен жастар тәжірибесі бағдарламасын кеңейту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Тұрақтылықты тұратын жерi жоқ адамдардың әлеуметтiк бейiмделуi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тамақтану мөлшерін ұлғайту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229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37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146 327</w:t>
            </w:r>
          </w:p>
        </w:tc>
      </w:tr>
      <w:tr>
        <w:trPr>
          <w:trHeight w:val="3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1 657 389</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1 259 402</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1 259 402</w:t>
            </w:r>
          </w:p>
        </w:tc>
      </w:tr>
      <w:tr>
        <w:trPr>
          <w:trHeight w:val="6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234 402</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397 987</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397 987</w:t>
            </w: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к-сі және Интернационал к-сі бойындағы нөсерлі канализацияларды ағымдағы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31 464</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жабдықтауды күрделі жөндеу (Московский тұйық к-сі; Радищев к-сі; Матросов к-сі; Уральская к-сі; Интернационал к-сі, 74, 76, 78; Астана к-сі, 34, 36, 38)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күрделі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31 744</w:t>
            </w: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көркейту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283 343</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желілерді қайта құру және жаңалау, ыстық сумен жабдықтау желілерін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50 564</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коммуналдық меншіктегі кабель желілерін, трансформатор аралық станцияларын қайта құру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қайта құру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 аралық станцияларын қайта құру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5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11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 және ұстау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bl>
    <w:bookmarkStart w:name="z7" w:id="4"/>
    <w:p>
      <w:pPr>
        <w:spacing w:after="0"/>
        <w:ind w:left="0"/>
        <w:jc w:val="both"/>
      </w:pPr>
      <w:r>
        <w:rPr>
          <w:rFonts w:ascii="Times New Roman"/>
          <w:b w:val="false"/>
          <w:i w:val="false"/>
          <w:color w:val="000000"/>
          <w:sz w:val="28"/>
        </w:rPr>
        <w:t>
Петропавл қалалық мәслихатының 2010 жылғы 30 шілдедегі</w:t>
      </w:r>
      <w:r>
        <w:br/>
      </w:r>
      <w:r>
        <w:rPr>
          <w:rFonts w:ascii="Times New Roman"/>
          <w:b w:val="false"/>
          <w:i w:val="false"/>
          <w:color w:val="000000"/>
          <w:sz w:val="28"/>
        </w:rPr>
        <w:t>
шақырылған 29 кезектен тыс сессиясының № 1 шешiмiне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жылға арналған Петропавл қаласы бойынша облыстық бюджеттен бөлінген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03"/>
        <w:gridCol w:w="826"/>
        <w:gridCol w:w="8983"/>
        <w:gridCol w:w="27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 </w:t>
            </w:r>
          </w:p>
        </w:tc>
        <w:tc>
          <w:tcPr>
            <w:tcW w:w="0" w:type="auto"/>
            <w:vMerge/>
            <w:tcBorders>
              <w:top w:val="nil"/>
              <w:left w:val="single" w:color="cfcfcf" w:sz="5"/>
              <w:bottom w:val="single" w:color="cfcfcf" w:sz="5"/>
              <w:right w:val="single" w:color="cfcfcf" w:sz="5"/>
            </w:tcBorders>
          </w:tcP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1 976 310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25 995</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мектепті орташа жөндеуге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25 571</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көмірмен қамтамасыз етуге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көмірмен қамтамасыз етуге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9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27 266</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5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3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мүгедектеріне бірыңғай киім сатып алуға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соғысына қатысушылар мен мүгедектеріне және оларға теңестірілген тұлғаларға тегін көліктік қызмет көрсету бойынша "Әлеуметтік такси" қызметін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39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 мен мүгедектеріне, ҰОС қатысушылар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 тұлғаларының, шеттету аймақтарынан және Қазақстан Республикасына көшірілген тұлғаларының санаторлық-курорттық емделуіне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көмекті төлеуге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12 566</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1 755 534</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1 755 534</w:t>
            </w:r>
          </w:p>
        </w:tc>
      </w:tr>
      <w:tr>
        <w:trPr>
          <w:trHeight w:val="5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1 147 343</w:t>
            </w:r>
          </w:p>
        </w:tc>
      </w:tr>
      <w:tr>
        <w:trPr>
          <w:trHeight w:val="5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654 533</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90 пәтерлік жалгерлік-коммуналдық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w:t>
            </w:r>
          </w:p>
        </w:tc>
      </w:tr>
      <w:tr>
        <w:trPr>
          <w:trHeight w:val="5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174 731</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Жуков көшесі бойындағы 80 пәтерлік тұрғын үй құрылысын аяқтау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148 628</w:t>
            </w:r>
          </w:p>
        </w:tc>
      </w:tr>
      <w:tr>
        <w:trPr>
          <w:trHeight w:val="5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жаңарту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4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4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мәдениет және демалыс саябағын қайта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330 530</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75 пәтерлік ипотекалық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80 пәтерлік ипотекалық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60 пәтерлік ипотекалық тұрғын үй құрылысын ортақ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8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608 191</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3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канализация объектілерін күрделі жөндеуге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абаттандыру объектілеріне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жүйелерінің пайдалануын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жылумен жабдықтау объектілерін күрделі жөндеуге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желілерді қайта жаңарту және жаңғырту - ыстық сумен жабдықтау желілерін жөндеуге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меншігіндегі кабель желілерін, трансформаторлық кіші станцияларды қайта жаңартуға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меншігіндегі көше жарықтандыру желілерін қайта жаңартуға ЖСҚ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9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352 978</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аумақтарын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75 305</w:t>
            </w:r>
          </w:p>
        </w:tc>
      </w:tr>
      <w:tr>
        <w:trPr>
          <w:trHeight w:val="6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219 885</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үйін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46 522</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КТП-ден ВЛ-10кВ басқа бағытқа бұру үшін ЛЭП-0,4 кВ күрделі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9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w:t>
            </w:r>
          </w:p>
        </w:tc>
      </w:tr>
      <w:tr>
        <w:trPr>
          <w:trHeight w:val="2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 желілерінің құрылысы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коммуналдық меншігіндегі көше жарықтандыру желілерін қайта жаңарту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8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бойынша жұмысты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11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 және ұстау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bl>
    <w:bookmarkStart w:name="z8" w:id="5"/>
    <w:p>
      <w:pPr>
        <w:spacing w:after="0"/>
        <w:ind w:left="0"/>
        <w:jc w:val="both"/>
      </w:pPr>
      <w:r>
        <w:rPr>
          <w:rFonts w:ascii="Times New Roman"/>
          <w:b w:val="false"/>
          <w:i w:val="false"/>
          <w:color w:val="000000"/>
          <w:sz w:val="28"/>
        </w:rPr>
        <w:t>
Петропавл қалалық мәслихатының 2010 жылғы 30 шілдедегі</w:t>
      </w:r>
      <w:r>
        <w:br/>
      </w:r>
      <w:r>
        <w:rPr>
          <w:rFonts w:ascii="Times New Roman"/>
          <w:b w:val="false"/>
          <w:i w:val="false"/>
          <w:color w:val="000000"/>
          <w:sz w:val="28"/>
        </w:rPr>
        <w:t>
шақырылған 29 кезектен тыс сессиясының № 1 шешiмiне</w:t>
      </w:r>
      <w:r>
        <w:br/>
      </w:r>
      <w:r>
        <w:rPr>
          <w:rFonts w:ascii="Times New Roman"/>
          <w:b w:val="false"/>
          <w:i w:val="false"/>
          <w:color w:val="000000"/>
          <w:sz w:val="28"/>
        </w:rPr>
        <w:t>
5-қосымша</w:t>
      </w:r>
    </w:p>
    <w:bookmarkEnd w:id="5"/>
    <w:p>
      <w:pPr>
        <w:spacing w:after="0"/>
        <w:ind w:left="0"/>
        <w:jc w:val="both"/>
      </w:pPr>
      <w:r>
        <w:rPr>
          <w:rFonts w:ascii="Times New Roman"/>
          <w:b w:val="false"/>
          <w:i w:val="false"/>
          <w:color w:val="000000"/>
          <w:sz w:val="28"/>
        </w:rPr>
        <w:t>Қалалық мәслихаттың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948"/>
        <w:gridCol w:w="2707"/>
      </w:tblGrid>
      <w:tr>
        <w:trPr>
          <w:trHeight w:val="36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57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мүгедектерге монша мен шаштараз қызметтеріне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61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мүгедектерге және жеңілдіктер мен кепілдіктер бойынша оларға теңестірілген тұлғаларға тіс салуға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18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 мен мүгедектеріне, ҰОС қатысушылар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 тұлғаларының, шеттету аймақтарынан және Қазақстан Республикасына көшірілген тұлғаларының санаторлық-курорттық емделуіне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w:t>
            </w:r>
          </w:p>
        </w:tc>
      </w:tr>
      <w:tr>
        <w:trPr>
          <w:trHeight w:val="31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37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7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7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4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ерекше еңбек сіңіргені үшін зейнетақы тағайындалған тұлғаларға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64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мүгедектерге 4 АЕК мөлшерінде коммуналдық қызметтерге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24645,7</w:t>
            </w:r>
          </w:p>
        </w:tc>
      </w:tr>
      <w:tr>
        <w:trPr>
          <w:trHeight w:val="78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мүгедектерге бірыңғай киім сатып алуға әлеуметтік көмек</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65"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соғысына қатысушылар мен мүгедектерге және оларға теңестірілген тұлғаларға тегін көліктік қызмет көрсету бойынша «Әлеуметтік такси» қызметін ұйымдастыру</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1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көмекті төлеуге</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27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70838,7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