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6ea2" w14:textId="d186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ер азаматтарын 2010 жылдың сәуір-маусымында және қазан-желтоқсанында мерзімді әскери қызметке кезекті шақыруды ұйымдастыру туралы" Петропавл қалалық әкімдігінің 2010 жылғы 21 сәуірдегі N 467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2010 жылғы 29 қыркүйектегі N 1409 қаулысы. Солтүстік Қазақстан облысы Петропавл қаласының Әділет басқармасында 2010 жылғы 6 қазанда N 13-1-183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№ 213-І Заңы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«Әскери міндеттілік және әскери қызмет туралы» Қазақстан Республикасының 2005 жылғы 8 шілдедегі № 74-III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ер азаматтарын 2010 жылдың сәуір-маусымында және қазан-желтоқсанында мерзімді әскери қызметке кезекті шақыруды ұйымдастыру туралы» Петропавл қаласы әкімдігінің 2010 жылғы 21 сәуірдегі № 467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сәуірдегі № 13-1-180 Нормативтік құқықтық актілерді мемлекеттік тіркеу тізілімінде тіркелген, 2010 жылғы 7 мамырдағы № 21 (283) «Қызылжар Нұры» және 2010 жылғы 7 мамырдағы № 20 (330)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енгізілсін: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7253"/>
      </w:tblGrid>
      <w:tr>
        <w:trPr>
          <w:trHeight w:val="48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Сейітқасымов Ербол Асылбайұлы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төрағасы, «Петропавл қаласының Қорғаныс істері жөніндегі басқармасы» мемлекеттік мекемесі бастығының лауазымын уақытша атқарушы (келісім бойынша)</w:t>
            </w:r>
          </w:p>
        </w:tc>
      </w:tr>
      <w:tr>
        <w:trPr>
          <w:trHeight w:val="48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Шитқанов Серікжан Шалабайұлы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төрағасының орынбасары, «Петропавл қаласы әкімінің аппараты» мемлекеттік мекемесінің төтенше жағдайлар жөніндегі бас маманы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құрамынан шығарылсын: Исмаилов Мәлікжан Тұрсынұлы, Әсриев Алғали Әмірұлы.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орынбасарының міндетін атқарушы М.Қ. Балғашоқоваға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Н. Әшімбетов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«Петропавл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лауазымын уақытша атқарушы                 Е. Сейітқасымов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 Байжүнісов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