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da946" w14:textId="10da9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Петропавл қаласының бюджеті туралы" Петропавл қалалық мәслихаты 22 сессиясының 2009 жылғы 25 желтоқсандағы № 1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2010 жылғы 2 қарашадағы N 1 шешімі. Солтүстік Қазақстан облысы Петропавл қаласының Әділет басқармасында 2010 жылғы 7 желтоқсанда N 13-1-184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 213 Заңы 28-бабы </w:t>
      </w:r>
      <w:r>
        <w:rPr>
          <w:rFonts w:ascii="Times New Roman"/>
          <w:b w:val="false"/>
          <w:i w:val="false"/>
          <w:color w:val="000000"/>
          <w:sz w:val="28"/>
        </w:rPr>
        <w:t>3-тармағына</w:t>
      </w:r>
      <w:r>
        <w:rPr>
          <w:rFonts w:ascii="Times New Roman"/>
          <w:b w:val="false"/>
          <w:i w:val="false"/>
          <w:color w:val="000000"/>
          <w:sz w:val="28"/>
        </w:rPr>
        <w:t xml:space="preserve"> сәйкес Петропавл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Петропавл қаласының бюджетi туралы» Петропавл қалалық мәслихатының 2009 жылғы 25 желтоқсандағы № 1 </w:t>
      </w:r>
      <w:r>
        <w:rPr>
          <w:rFonts w:ascii="Times New Roman"/>
          <w:b w:val="false"/>
          <w:i w:val="false"/>
          <w:color w:val="000000"/>
          <w:sz w:val="28"/>
        </w:rPr>
        <w:t>шешіміне</w:t>
      </w:r>
      <w:r>
        <w:rPr>
          <w:rFonts w:ascii="Times New Roman"/>
          <w:b w:val="false"/>
          <w:i w:val="false"/>
          <w:color w:val="000000"/>
          <w:sz w:val="28"/>
        </w:rPr>
        <w:t xml:space="preserve"> (2010 жылғы 18 қаңтардағы № 13-1-168 нормативтік құқықтық актілерді мемлекеттік тіркеу Тізілімінде тіркелген, 2010 жылғы 22 қаңтардағы № 5 «Қызылжар-Нұры», № 4 «Проспект СК» газеттерінде жарияланған) мынадай өзгерістер мен толықтырулар енгізілсін:</w:t>
      </w:r>
      <w:r>
        <w:br/>
      </w:r>
      <w:r>
        <w:rPr>
          <w:rFonts w:ascii="Times New Roman"/>
          <w:b w:val="false"/>
          <w:i w:val="false"/>
          <w:color w:val="000000"/>
          <w:sz w:val="28"/>
        </w:rPr>
        <w:t>
      1-тармақта:</w:t>
      </w:r>
      <w:r>
        <w:br/>
      </w:r>
      <w:r>
        <w:rPr>
          <w:rFonts w:ascii="Times New Roman"/>
          <w:b w:val="false"/>
          <w:i w:val="false"/>
          <w:color w:val="000000"/>
          <w:sz w:val="28"/>
        </w:rPr>
        <w:t xml:space="preserve">
      1) тармақшасында </w:t>
      </w:r>
      <w:r>
        <w:br/>
      </w:r>
      <w:r>
        <w:rPr>
          <w:rFonts w:ascii="Times New Roman"/>
          <w:b w:val="false"/>
          <w:i w:val="false"/>
          <w:color w:val="000000"/>
          <w:sz w:val="28"/>
        </w:rPr>
        <w:t>
      «10829141» цифрлары «10853407,3» цифрларымен ауыстырылсын;</w:t>
      </w:r>
      <w:r>
        <w:br/>
      </w:r>
      <w:r>
        <w:rPr>
          <w:rFonts w:ascii="Times New Roman"/>
          <w:b w:val="false"/>
          <w:i w:val="false"/>
          <w:color w:val="000000"/>
          <w:sz w:val="28"/>
        </w:rPr>
        <w:t>
      «4768676» цифрлары «4767770» цифрларымен ауыстырылсын;</w:t>
      </w:r>
      <w:r>
        <w:br/>
      </w:r>
      <w:r>
        <w:rPr>
          <w:rFonts w:ascii="Times New Roman"/>
          <w:b w:val="false"/>
          <w:i w:val="false"/>
          <w:color w:val="000000"/>
          <w:sz w:val="28"/>
        </w:rPr>
        <w:t>
      «28141» цифрлары «27275» цифрларымен ауыстырылсын;</w:t>
      </w:r>
      <w:r>
        <w:br/>
      </w:r>
      <w:r>
        <w:rPr>
          <w:rFonts w:ascii="Times New Roman"/>
          <w:b w:val="false"/>
          <w:i w:val="false"/>
          <w:color w:val="000000"/>
          <w:sz w:val="28"/>
        </w:rPr>
        <w:t>
      «961397» цифрлары «963169» цифрларымен ауыстырылсын;</w:t>
      </w:r>
      <w:r>
        <w:br/>
      </w:r>
      <w:r>
        <w:rPr>
          <w:rFonts w:ascii="Times New Roman"/>
          <w:b w:val="false"/>
          <w:i w:val="false"/>
          <w:color w:val="000000"/>
          <w:sz w:val="28"/>
        </w:rPr>
        <w:t>
      «5070927» цифрлары «5095193,3» цифрларымен ауыстырылсын;</w:t>
      </w:r>
      <w:r>
        <w:br/>
      </w:r>
      <w:r>
        <w:rPr>
          <w:rFonts w:ascii="Times New Roman"/>
          <w:b w:val="false"/>
          <w:i w:val="false"/>
          <w:color w:val="000000"/>
          <w:sz w:val="28"/>
        </w:rPr>
        <w:t xml:space="preserve">
      2) тармақшасында </w:t>
      </w:r>
      <w:r>
        <w:br/>
      </w:r>
      <w:r>
        <w:rPr>
          <w:rFonts w:ascii="Times New Roman"/>
          <w:b w:val="false"/>
          <w:i w:val="false"/>
          <w:color w:val="000000"/>
          <w:sz w:val="28"/>
        </w:rPr>
        <w:t>
      «10949092,9» цифрлары «10973359,2» цифрларымен ауыстырылсын.</w:t>
      </w:r>
      <w:r>
        <w:br/>
      </w:r>
      <w:r>
        <w:rPr>
          <w:rFonts w:ascii="Times New Roman"/>
          <w:b w:val="false"/>
          <w:i w:val="false"/>
          <w:color w:val="000000"/>
          <w:sz w:val="28"/>
        </w:rPr>
        <w:t xml:space="preserve">
      6-тармақта: </w:t>
      </w:r>
      <w:r>
        <w:br/>
      </w:r>
      <w:r>
        <w:rPr>
          <w:rFonts w:ascii="Times New Roman"/>
          <w:b w:val="false"/>
          <w:i w:val="false"/>
          <w:color w:val="000000"/>
          <w:sz w:val="28"/>
        </w:rPr>
        <w:t>
      «112426» цифрлары «113015» цифрларымен ауыстырылсын;</w:t>
      </w:r>
      <w:r>
        <w:br/>
      </w:r>
      <w:r>
        <w:rPr>
          <w:rFonts w:ascii="Times New Roman"/>
          <w:b w:val="false"/>
          <w:i w:val="false"/>
          <w:color w:val="000000"/>
          <w:sz w:val="28"/>
        </w:rPr>
        <w:t>
      «30426» цифрлары «29039,8» цифрларымен ауыстырылсын;</w:t>
      </w:r>
      <w:r>
        <w:br/>
      </w:r>
      <w:r>
        <w:rPr>
          <w:rFonts w:ascii="Times New Roman"/>
          <w:b w:val="false"/>
          <w:i w:val="false"/>
          <w:color w:val="000000"/>
          <w:sz w:val="28"/>
        </w:rPr>
        <w:t>
      «82000» цифрлары «83975,2» цифрларымен ауыстырылсын.</w:t>
      </w:r>
      <w:r>
        <w:br/>
      </w:r>
      <w:r>
        <w:rPr>
          <w:rFonts w:ascii="Times New Roman"/>
          <w:b w:val="false"/>
          <w:i w:val="false"/>
          <w:color w:val="000000"/>
          <w:sz w:val="28"/>
        </w:rPr>
        <w:t xml:space="preserve">
      10-тармақта: </w:t>
      </w:r>
      <w:r>
        <w:br/>
      </w:r>
      <w:r>
        <w:rPr>
          <w:rFonts w:ascii="Times New Roman"/>
          <w:b w:val="false"/>
          <w:i w:val="false"/>
          <w:color w:val="000000"/>
          <w:sz w:val="28"/>
        </w:rPr>
        <w:t xml:space="preserve">
      3) тармақшасында </w:t>
      </w:r>
      <w:r>
        <w:br/>
      </w:r>
      <w:r>
        <w:rPr>
          <w:rFonts w:ascii="Times New Roman"/>
          <w:b w:val="false"/>
          <w:i w:val="false"/>
          <w:color w:val="000000"/>
          <w:sz w:val="28"/>
        </w:rPr>
        <w:t>
      «49164» цифрлары «49140» цифрларымен ауыстырылсын;</w:t>
      </w:r>
      <w:r>
        <w:br/>
      </w:r>
      <w:r>
        <w:rPr>
          <w:rFonts w:ascii="Times New Roman"/>
          <w:b w:val="false"/>
          <w:i w:val="false"/>
          <w:color w:val="000000"/>
          <w:sz w:val="28"/>
        </w:rPr>
        <w:t>
      «5541» цифрлары «5539» цифрларымен ауыстырылсын;</w:t>
      </w:r>
      <w:r>
        <w:br/>
      </w:r>
      <w:r>
        <w:rPr>
          <w:rFonts w:ascii="Times New Roman"/>
          <w:b w:val="false"/>
          <w:i w:val="false"/>
          <w:color w:val="000000"/>
          <w:sz w:val="28"/>
        </w:rPr>
        <w:t xml:space="preserve">
      6) тармақшасында </w:t>
      </w:r>
      <w:r>
        <w:br/>
      </w:r>
      <w:r>
        <w:rPr>
          <w:rFonts w:ascii="Times New Roman"/>
          <w:b w:val="false"/>
          <w:i w:val="false"/>
          <w:color w:val="000000"/>
          <w:sz w:val="28"/>
        </w:rPr>
        <w:t>
      «146327» цифрлары «146048,5» цифрларымен ауыстырылсын;</w:t>
      </w:r>
      <w:r>
        <w:br/>
      </w:r>
      <w:r>
        <w:rPr>
          <w:rFonts w:ascii="Times New Roman"/>
          <w:b w:val="false"/>
          <w:i w:val="false"/>
          <w:color w:val="000000"/>
          <w:sz w:val="28"/>
        </w:rPr>
        <w:t xml:space="preserve">
      7) тармақшасында </w:t>
      </w:r>
      <w:r>
        <w:br/>
      </w:r>
      <w:r>
        <w:rPr>
          <w:rFonts w:ascii="Times New Roman"/>
          <w:b w:val="false"/>
          <w:i w:val="false"/>
          <w:color w:val="000000"/>
          <w:sz w:val="28"/>
        </w:rPr>
        <w:t>
      «7956» цифрлары «1918,8» цифрларымен ауыстырылсын;</w:t>
      </w:r>
      <w:r>
        <w:br/>
      </w:r>
      <w:r>
        <w:rPr>
          <w:rFonts w:ascii="Times New Roman"/>
          <w:b w:val="false"/>
          <w:i w:val="false"/>
          <w:color w:val="000000"/>
          <w:sz w:val="28"/>
        </w:rPr>
        <w:t xml:space="preserve">
      9) тармақшасында </w:t>
      </w:r>
      <w:r>
        <w:br/>
      </w:r>
      <w:r>
        <w:rPr>
          <w:rFonts w:ascii="Times New Roman"/>
          <w:b w:val="false"/>
          <w:i w:val="false"/>
          <w:color w:val="000000"/>
          <w:sz w:val="28"/>
        </w:rPr>
        <w:t>
      «924901» цифрлары «924522» цифрларымен ауыстырылсын;</w:t>
      </w:r>
      <w:r>
        <w:br/>
      </w:r>
      <w:r>
        <w:rPr>
          <w:rFonts w:ascii="Times New Roman"/>
          <w:b w:val="false"/>
          <w:i w:val="false"/>
          <w:color w:val="000000"/>
          <w:sz w:val="28"/>
        </w:rPr>
        <w:t>
      «283343» цифрлары «283262» цифрларымен ауыстырылсын;</w:t>
      </w:r>
      <w:r>
        <w:br/>
      </w:r>
      <w:r>
        <w:rPr>
          <w:rFonts w:ascii="Times New Roman"/>
          <w:b w:val="false"/>
          <w:i w:val="false"/>
          <w:color w:val="000000"/>
          <w:sz w:val="28"/>
        </w:rPr>
        <w:t>
      «114644» цифрлары «114346» цифрларымен ауыстырылсын;</w:t>
      </w:r>
      <w:r>
        <w:br/>
      </w:r>
      <w:r>
        <w:rPr>
          <w:rFonts w:ascii="Times New Roman"/>
          <w:b w:val="false"/>
          <w:i w:val="false"/>
          <w:color w:val="000000"/>
          <w:sz w:val="28"/>
        </w:rPr>
        <w:t xml:space="preserve">
      10) тармақшасында </w:t>
      </w:r>
      <w:r>
        <w:br/>
      </w:r>
      <w:r>
        <w:rPr>
          <w:rFonts w:ascii="Times New Roman"/>
          <w:b w:val="false"/>
          <w:i w:val="false"/>
          <w:color w:val="000000"/>
          <w:sz w:val="28"/>
        </w:rPr>
        <w:t>
      «234402» цифрлары «239402» цифрларымен ауыстырылсын.</w:t>
      </w:r>
      <w:r>
        <w:br/>
      </w:r>
      <w:r>
        <w:rPr>
          <w:rFonts w:ascii="Times New Roman"/>
          <w:b w:val="false"/>
          <w:i w:val="false"/>
          <w:color w:val="000000"/>
          <w:sz w:val="28"/>
        </w:rPr>
        <w:t xml:space="preserve">
      12-тармақта: </w:t>
      </w:r>
      <w:r>
        <w:br/>
      </w:r>
      <w:r>
        <w:rPr>
          <w:rFonts w:ascii="Times New Roman"/>
          <w:b w:val="false"/>
          <w:i w:val="false"/>
          <w:color w:val="000000"/>
          <w:sz w:val="28"/>
        </w:rPr>
        <w:t xml:space="preserve">
      24) тармақшасында </w:t>
      </w:r>
      <w:r>
        <w:br/>
      </w:r>
      <w:r>
        <w:rPr>
          <w:rFonts w:ascii="Times New Roman"/>
          <w:b w:val="false"/>
          <w:i w:val="false"/>
          <w:color w:val="000000"/>
          <w:sz w:val="28"/>
        </w:rPr>
        <w:t>
      «2316» цифрлары «5106» цифрларымен ауыстырылсын;</w:t>
      </w:r>
      <w:r>
        <w:br/>
      </w:r>
      <w:r>
        <w:rPr>
          <w:rFonts w:ascii="Times New Roman"/>
          <w:b w:val="false"/>
          <w:i w:val="false"/>
          <w:color w:val="000000"/>
          <w:sz w:val="28"/>
        </w:rPr>
        <w:t>
      мынадай мазмұндағы 25), 26) тармақшаларымен толықтырылсын:</w:t>
      </w:r>
      <w:r>
        <w:br/>
      </w:r>
      <w:r>
        <w:rPr>
          <w:rFonts w:ascii="Times New Roman"/>
          <w:b w:val="false"/>
          <w:i w:val="false"/>
          <w:color w:val="000000"/>
          <w:sz w:val="28"/>
        </w:rPr>
        <w:t>
      «25) жылумен жабдықтау желілерін жөндеуге - 12767 мың теңге»;</w:t>
      </w:r>
      <w:r>
        <w:br/>
      </w:r>
      <w:r>
        <w:rPr>
          <w:rFonts w:ascii="Times New Roman"/>
          <w:b w:val="false"/>
          <w:i w:val="false"/>
          <w:color w:val="000000"/>
          <w:sz w:val="28"/>
        </w:rPr>
        <w:t>
      «26) 7-ші қысқы Азия ойындарының Жалын эстафетасын өткізуді даярлауға – 10430 мың теңге».</w:t>
      </w:r>
      <w:r>
        <w:br/>
      </w:r>
      <w:r>
        <w:rPr>
          <w:rFonts w:ascii="Times New Roman"/>
          <w:b w:val="false"/>
          <w:i w:val="false"/>
          <w:color w:val="000000"/>
          <w:sz w:val="28"/>
        </w:rPr>
        <w:t>
      13-тармақта:</w:t>
      </w:r>
      <w:r>
        <w:br/>
      </w:r>
      <w:r>
        <w:rPr>
          <w:rFonts w:ascii="Times New Roman"/>
          <w:b w:val="false"/>
          <w:i w:val="false"/>
          <w:color w:val="000000"/>
          <w:sz w:val="28"/>
        </w:rPr>
        <w:t>
      «70838,7» цифрлары «79445,4» цифрларымен ауыстырылсын.</w:t>
      </w:r>
      <w:r>
        <w:br/>
      </w:r>
      <w:r>
        <w:rPr>
          <w:rFonts w:ascii="Times New Roman"/>
          <w:b w:val="false"/>
          <w:i w:val="false"/>
          <w:color w:val="000000"/>
          <w:sz w:val="28"/>
        </w:rPr>
        <w:t>
      аталған шешімнің 1, 4, 6, 8, 9-қосымшалары осы шешімнің 1, 2, 3, 4, 5-қосымшаларына сай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шешiм 2010 жылғы 1 қаңтардан бастап қолданысқа енгізіледі.</w:t>
      </w:r>
    </w:p>
    <w:bookmarkEnd w:id="0"/>
    <w:p>
      <w:pPr>
        <w:spacing w:after="0"/>
        <w:ind w:left="0"/>
        <w:jc w:val="both"/>
      </w:pPr>
      <w:r>
        <w:rPr>
          <w:rFonts w:ascii="Times New Roman"/>
          <w:b w:val="false"/>
          <w:i/>
          <w:color w:val="000000"/>
          <w:sz w:val="28"/>
        </w:rPr>
        <w:t>      Қалалық мәслихат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В. Зарубин                                 Р. Сыздықов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Ш. Бәшірова</w:t>
      </w:r>
    </w:p>
    <w:bookmarkStart w:name="z4" w:id="1"/>
    <w:p>
      <w:pPr>
        <w:spacing w:after="0"/>
        <w:ind w:left="0"/>
        <w:jc w:val="both"/>
      </w:pPr>
      <w:r>
        <w:rPr>
          <w:rFonts w:ascii="Times New Roman"/>
          <w:b w:val="false"/>
          <w:i w:val="false"/>
          <w:color w:val="000000"/>
          <w:sz w:val="28"/>
        </w:rPr>
        <w:t>
Петропавл қалалық мәслихатының</w:t>
      </w:r>
      <w:r>
        <w:br/>
      </w:r>
      <w:r>
        <w:rPr>
          <w:rFonts w:ascii="Times New Roman"/>
          <w:b w:val="false"/>
          <w:i w:val="false"/>
          <w:color w:val="000000"/>
          <w:sz w:val="28"/>
        </w:rPr>
        <w:t>
2010 жылғы 2 қарашадағы шақырылған</w:t>
      </w:r>
      <w:r>
        <w:br/>
      </w:r>
      <w:r>
        <w:rPr>
          <w:rFonts w:ascii="Times New Roman"/>
          <w:b w:val="false"/>
          <w:i w:val="false"/>
          <w:color w:val="000000"/>
          <w:sz w:val="28"/>
        </w:rPr>
        <w:t>
31 кезектен тыс сессиясының № 1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Қалалық мәслихаттың IV шақырылған 22 сессиясының</w:t>
      </w:r>
      <w:r>
        <w:br/>
      </w:r>
      <w:r>
        <w:rPr>
          <w:rFonts w:ascii="Times New Roman"/>
          <w:b w:val="false"/>
          <w:i w:val="false"/>
          <w:color w:val="000000"/>
          <w:sz w:val="28"/>
        </w:rPr>
        <w:t>
2009 жылғы 25 желтоқсандағы № 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2010 жылға арналған Петропавл қаласының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693"/>
        <w:gridCol w:w="7353"/>
        <w:gridCol w:w="257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10 853 407,3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4 767 770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2 524 899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2 524 899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1 232 740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713 489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189 143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330 108</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596 712</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294 138</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166 000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115 935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20 639</w:t>
            </w:r>
          </w:p>
        </w:tc>
      </w:tr>
      <w:tr>
        <w:trPr>
          <w:trHeight w:val="11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238 272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238 272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27 275</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6 339</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5 555</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4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p>
        </w:tc>
      </w:tr>
      <w:tr>
        <w:trPr>
          <w:trHeight w:val="18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18 104</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түсiмдер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963 169</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865 258</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865 258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97 911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91 389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6 522</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5 095 193,3</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5 095 193,3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5 095 193,3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766"/>
        <w:gridCol w:w="789"/>
        <w:gridCol w:w="8803"/>
        <w:gridCol w:w="3001"/>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10 973 359,2</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193 206</w:t>
            </w:r>
          </w:p>
        </w:tc>
      </w:tr>
      <w:tr>
        <w:trPr>
          <w:trHeight w:val="3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11 964</w:t>
            </w:r>
          </w:p>
        </w:tc>
      </w:tr>
      <w:tr>
        <w:trPr>
          <w:trHeight w:val="6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11 892,9</w:t>
            </w:r>
          </w:p>
        </w:tc>
      </w:tr>
      <w:tr>
        <w:trPr>
          <w:trHeight w:val="3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3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108 442</w:t>
            </w:r>
          </w:p>
        </w:tc>
      </w:tr>
      <w:tr>
        <w:trPr>
          <w:trHeight w:val="6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96 406</w:t>
            </w:r>
          </w:p>
        </w:tc>
      </w:tr>
      <w:tr>
        <w:trPr>
          <w:trHeight w:val="6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11 536</w:t>
            </w:r>
          </w:p>
        </w:tc>
      </w:tr>
      <w:tr>
        <w:trPr>
          <w:trHeight w:val="4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58 695</w:t>
            </w:r>
          </w:p>
        </w:tc>
      </w:tr>
      <w:tr>
        <w:trPr>
          <w:trHeight w:val="8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13 997</w:t>
            </w:r>
          </w:p>
        </w:tc>
      </w:tr>
      <w:tr>
        <w:trPr>
          <w:trHeight w:val="42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w:t>
            </w:r>
          </w:p>
        </w:tc>
      </w:tr>
      <w:tr>
        <w:trPr>
          <w:trHeight w:val="9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іске асырудан сомаларды жинаудың толықтығын қамтамасыз 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6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6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14 105</w:t>
            </w:r>
          </w:p>
        </w:tc>
      </w:tr>
      <w:tr>
        <w:trPr>
          <w:trHeight w:val="11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ауданның (облыстық маңызы бар қаланың) мемлекеттік жоспарлау және басқару жүйесін қалыптастыру және дамыту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14 105</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19 389</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19 389</w:t>
            </w:r>
          </w:p>
        </w:tc>
      </w:tr>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19 389</w:t>
            </w:r>
          </w:p>
        </w:tc>
      </w:tr>
      <w:tr>
        <w:trPr>
          <w:trHeight w:val="6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33 418,4</w:t>
            </w:r>
          </w:p>
        </w:tc>
      </w:tr>
      <w:tr>
        <w:trPr>
          <w:trHeight w:val="9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33 418,4</w:t>
            </w:r>
          </w:p>
        </w:tc>
      </w:tr>
      <w:tr>
        <w:trPr>
          <w:trHeight w:val="3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33 418,4</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4 168 033</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4 168 033</w:t>
            </w:r>
          </w:p>
        </w:tc>
      </w:tr>
      <w:tr>
        <w:trPr>
          <w:trHeight w:val="5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10 805</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3 099 422</w:t>
            </w:r>
          </w:p>
        </w:tc>
      </w:tr>
      <w:tr>
        <w:trPr>
          <w:trHeight w:val="6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11 700</w:t>
            </w:r>
          </w:p>
        </w:tc>
      </w:tr>
      <w:tr>
        <w:trPr>
          <w:trHeight w:val="9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29 890</w:t>
            </w:r>
          </w:p>
        </w:tc>
      </w:tr>
      <w:tr>
        <w:trPr>
          <w:trHeight w:val="4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190 279</w:t>
            </w:r>
          </w:p>
        </w:tc>
      </w:tr>
      <w:tr>
        <w:trPr>
          <w:trHeight w:val="6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білім беру ұйымдарының қызметін қамтамасыз 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744 057</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81 880</w:t>
            </w:r>
          </w:p>
        </w:tc>
      </w:tr>
      <w:tr>
        <w:trPr>
          <w:trHeight w:val="4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702 586,7</w:t>
            </w:r>
          </w:p>
        </w:tc>
      </w:tr>
      <w:tr>
        <w:trPr>
          <w:trHeight w:val="6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702 586,7</w:t>
            </w:r>
          </w:p>
        </w:tc>
      </w:tr>
      <w:tr>
        <w:trPr>
          <w:trHeight w:val="9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жұмыспен қамтуды қамтамасыз ету және әлеуметтік бағдарламаларды іске асыру саласындағы мемлекеттік саясатты іске асыру жөніндегі қызметтер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48 799,8</w:t>
            </w:r>
          </w:p>
        </w:tc>
      </w:tr>
      <w:tr>
        <w:trPr>
          <w:trHeight w:val="3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137 519</w:t>
            </w:r>
          </w:p>
        </w:tc>
      </w:tr>
      <w:tr>
        <w:trPr>
          <w:trHeight w:val="3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69 520</w:t>
            </w:r>
          </w:p>
        </w:tc>
      </w:tr>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54 300</w:t>
            </w:r>
          </w:p>
        </w:tc>
      </w:tr>
      <w:tr>
        <w:trPr>
          <w:trHeight w:val="6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79 445,4</w:t>
            </w:r>
          </w:p>
        </w:tc>
      </w:tr>
      <w:tr>
        <w:trPr>
          <w:trHeight w:val="6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w:t>
            </w:r>
          </w:p>
        </w:tc>
      </w:tr>
      <w:tr>
        <w:trPr>
          <w:trHeight w:val="6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w:t>
            </w:r>
          </w:p>
        </w:tc>
      </w:tr>
      <w:tr>
        <w:trPr>
          <w:trHeight w:val="6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23 968</w:t>
            </w:r>
          </w:p>
        </w:tc>
      </w:tr>
      <w:tr>
        <w:trPr>
          <w:trHeight w:val="3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39 306,2</w:t>
            </w:r>
          </w:p>
        </w:tc>
      </w:tr>
      <w:tr>
        <w:trPr>
          <w:trHeight w:val="3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26 584</w:t>
            </w:r>
          </w:p>
        </w:tc>
      </w:tr>
      <w:tr>
        <w:trPr>
          <w:trHeight w:val="12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34 891</w:t>
            </w:r>
          </w:p>
        </w:tc>
      </w:tr>
      <w:tr>
        <w:trPr>
          <w:trHeight w:val="23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1 918,8</w:t>
            </w:r>
          </w:p>
        </w:tc>
      </w:tr>
      <w:tr>
        <w:trPr>
          <w:trHeight w:val="32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тұлғаларға, әскери қызметшілерге, оның ішінде майдандағы армия құрамына кірмеген, 1941 жылғы 22 маусымнан бастап 1945 жылғы 3 қыркүйекке дейінгі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Ұлы Отан соғысы жылдарында тылда кемінде алты ай жұмыс істеген (қызметте болған) адамдарға біржолғы материалдық көмек төлеу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182 023,5</w:t>
            </w:r>
          </w:p>
        </w:tc>
      </w:tr>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4 561 007,5</w:t>
            </w:r>
          </w:p>
        </w:tc>
      </w:tr>
      <w:tr>
        <w:trPr>
          <w:trHeight w:val="9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22 109</w:t>
            </w:r>
          </w:p>
        </w:tc>
      </w:tr>
      <w:tr>
        <w:trPr>
          <w:trHeight w:val="5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22 109</w:t>
            </w:r>
          </w:p>
        </w:tc>
      </w:tr>
      <w:tr>
        <w:trPr>
          <w:trHeight w:val="3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2 980 555,5</w:t>
            </w:r>
          </w:p>
        </w:tc>
      </w:tr>
      <w:tr>
        <w:trPr>
          <w:trHeight w:val="5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940 544,7</w:t>
            </w:r>
          </w:p>
        </w:tc>
      </w:tr>
      <w:tr>
        <w:trPr>
          <w:trHeight w:val="6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1 189 592,5</w:t>
            </w:r>
          </w:p>
        </w:tc>
      </w:tr>
      <w:tr>
        <w:trPr>
          <w:trHeight w:val="3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12 688</w:t>
            </w:r>
          </w:p>
        </w:tc>
      </w:tr>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81 457,3</w:t>
            </w:r>
          </w:p>
        </w:tc>
      </w:tr>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755 549</w:t>
            </w:r>
          </w:p>
        </w:tc>
      </w:tr>
      <w:tr>
        <w:trPr>
          <w:trHeight w:val="9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1 558 343</w:t>
            </w:r>
          </w:p>
        </w:tc>
      </w:tr>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9 894</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73 772</w:t>
            </w:r>
          </w:p>
        </w:tc>
      </w:tr>
      <w:tr>
        <w:trPr>
          <w:trHeight w:val="3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175 205</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247 760</w:t>
            </w:r>
          </w:p>
        </w:tc>
      </w:tr>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10 316</w:t>
            </w:r>
          </w:p>
        </w:tc>
      </w:tr>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98 687</w:t>
            </w:r>
          </w:p>
        </w:tc>
      </w:tr>
      <w:tr>
        <w:trPr>
          <w:trHeight w:val="6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6 814</w:t>
            </w:r>
          </w:p>
        </w:tc>
      </w:tr>
      <w:tr>
        <w:trPr>
          <w:trHeight w:val="9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 мекендерді көркейту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467 324</w:t>
            </w:r>
          </w:p>
        </w:tc>
      </w:tr>
      <w:tr>
        <w:trPr>
          <w:trHeight w:val="9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 мекендерді көркейту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442 606</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332 798</w:t>
            </w:r>
          </w:p>
        </w:tc>
      </w:tr>
      <w:tr>
        <w:trPr>
          <w:trHeight w:val="5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85 315</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85 315</w:t>
            </w:r>
          </w:p>
        </w:tc>
      </w:tr>
      <w:tr>
        <w:trPr>
          <w:trHeight w:val="5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4 356</w:t>
            </w:r>
          </w:p>
        </w:tc>
      </w:tr>
      <w:tr>
        <w:trPr>
          <w:trHeight w:val="5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4 356</w:t>
            </w:r>
          </w:p>
        </w:tc>
      </w:tr>
      <w:tr>
        <w:trPr>
          <w:trHeight w:val="5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тiлдердi дамыту бөлiмi</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30 732</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25 224</w:t>
            </w:r>
          </w:p>
        </w:tc>
      </w:tr>
      <w:tr>
        <w:trPr>
          <w:trHeight w:val="5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5 508</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17 639</w:t>
            </w:r>
          </w:p>
        </w:tc>
      </w:tr>
      <w:tr>
        <w:trPr>
          <w:trHeight w:val="5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13 049</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4 590</w:t>
            </w:r>
          </w:p>
        </w:tc>
      </w:tr>
      <w:tr>
        <w:trPr>
          <w:trHeight w:val="6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144 971</w:t>
            </w:r>
          </w:p>
        </w:tc>
      </w:tr>
      <w:tr>
        <w:trPr>
          <w:trHeight w:val="5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9 091</w:t>
            </w:r>
          </w:p>
        </w:tc>
      </w:tr>
      <w:tr>
        <w:trPr>
          <w:trHeight w:val="8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135 880</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44 231</w:t>
            </w:r>
          </w:p>
        </w:tc>
      </w:tr>
      <w:tr>
        <w:trPr>
          <w:trHeight w:val="8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44 231</w:t>
            </w:r>
          </w:p>
        </w:tc>
      </w:tr>
      <w:tr>
        <w:trPr>
          <w:trHeight w:val="5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5 554</w:t>
            </w:r>
          </w:p>
        </w:tc>
      </w:tr>
      <w:tr>
        <w:trPr>
          <w:trHeight w:val="5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кешен және жер қойнауын пайдалану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8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57 922</w:t>
            </w:r>
          </w:p>
        </w:tc>
      </w:tr>
      <w:tr>
        <w:trPr>
          <w:trHeight w:val="5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5 938</w:t>
            </w:r>
          </w:p>
        </w:tc>
      </w:tr>
      <w:tr>
        <w:trPr>
          <w:trHeight w:val="6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5 604</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5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42 103</w:t>
            </w:r>
          </w:p>
        </w:tc>
      </w:tr>
      <w:tr>
        <w:trPr>
          <w:trHeight w:val="8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16 564,8</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24 888,2</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9 881</w:t>
            </w:r>
          </w:p>
        </w:tc>
      </w:tr>
      <w:tr>
        <w:trPr>
          <w:trHeight w:val="5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6 630</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16 709</w:t>
            </w:r>
          </w:p>
        </w:tc>
      </w:tr>
      <w:tr>
        <w:trPr>
          <w:trHeight w:val="3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8 853</w:t>
            </w:r>
          </w:p>
        </w:tc>
      </w:tr>
      <w:tr>
        <w:trPr>
          <w:trHeight w:val="5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8 853</w:t>
            </w:r>
          </w:p>
        </w:tc>
      </w:tr>
      <w:tr>
        <w:trPr>
          <w:trHeight w:val="5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7 856</w:t>
            </w:r>
          </w:p>
        </w:tc>
      </w:tr>
      <w:tr>
        <w:trPr>
          <w:trHeight w:val="6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6 251</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525 860</w:t>
            </w:r>
          </w:p>
        </w:tc>
      </w:tr>
      <w:tr>
        <w:trPr>
          <w:trHeight w:val="8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525 860</w:t>
            </w:r>
          </w:p>
        </w:tc>
      </w:tr>
      <w:tr>
        <w:trPr>
          <w:trHeight w:val="11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225 860</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181 381,9</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p>
        </w:tc>
      </w:tr>
      <w:tr>
        <w:trPr>
          <w:trHeight w:val="5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141 815</w:t>
            </w:r>
          </w:p>
        </w:tc>
      </w:tr>
      <w:tr>
        <w:trPr>
          <w:trHeight w:val="5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113 015</w:t>
            </w:r>
          </w:p>
        </w:tc>
      </w:tr>
      <w:tr>
        <w:trPr>
          <w:trHeight w:val="5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w:t>
            </w:r>
          </w:p>
        </w:tc>
      </w:tr>
      <w:tr>
        <w:trPr>
          <w:trHeight w:val="9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30 866,9</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30 525,8</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179 607,7</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179 607,7</w:t>
            </w:r>
          </w:p>
        </w:tc>
      </w:tr>
      <w:tr>
        <w:trPr>
          <w:trHeight w:val="5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пайдаланылмаған (толық пайдаланылмаған) трансферттерді қайтару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5 836,2</w:t>
            </w:r>
          </w:p>
        </w:tc>
      </w:tr>
      <w:tr>
        <w:trPr>
          <w:trHeight w:val="6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8 164,5</w:t>
            </w:r>
          </w:p>
        </w:tc>
      </w:tr>
      <w:tr>
        <w:trPr>
          <w:trHeight w:val="8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мақсатты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165 607</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-119 951,9</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(профициттi пайдалану)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119 951,9</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5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473 000</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473 000</w:t>
            </w:r>
          </w:p>
        </w:tc>
      </w:tr>
      <w:tr>
        <w:trPr>
          <w:trHeight w:val="6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310 123,9</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310 123,9</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310 123,9</w:t>
            </w:r>
          </w:p>
        </w:tc>
      </w:tr>
    </w:tbl>
    <w:bookmarkStart w:name="z5" w:id="2"/>
    <w:p>
      <w:pPr>
        <w:spacing w:after="0"/>
        <w:ind w:left="0"/>
        <w:jc w:val="both"/>
      </w:pPr>
      <w:r>
        <w:rPr>
          <w:rFonts w:ascii="Times New Roman"/>
          <w:b w:val="false"/>
          <w:i w:val="false"/>
          <w:color w:val="000000"/>
          <w:sz w:val="28"/>
        </w:rPr>
        <w:t>
Петропавл қалалық мәслихатының</w:t>
      </w:r>
      <w:r>
        <w:br/>
      </w:r>
      <w:r>
        <w:rPr>
          <w:rFonts w:ascii="Times New Roman"/>
          <w:b w:val="false"/>
          <w:i w:val="false"/>
          <w:color w:val="000000"/>
          <w:sz w:val="28"/>
        </w:rPr>
        <w:t>
2010 жылғы 2 қарашадағы шақырылған</w:t>
      </w:r>
      <w:r>
        <w:br/>
      </w:r>
      <w:r>
        <w:rPr>
          <w:rFonts w:ascii="Times New Roman"/>
          <w:b w:val="false"/>
          <w:i w:val="false"/>
          <w:color w:val="000000"/>
          <w:sz w:val="28"/>
        </w:rPr>
        <w:t>
31 кезектен тыс сессиясының № 1 шешіміне</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000000"/>
          <w:sz w:val="28"/>
        </w:rPr>
        <w:t>Қалалық мәслихаттың IV шақырылған 22 сессиясының</w:t>
      </w:r>
      <w:r>
        <w:br/>
      </w:r>
      <w:r>
        <w:rPr>
          <w:rFonts w:ascii="Times New Roman"/>
          <w:b w:val="false"/>
          <w:i w:val="false"/>
          <w:color w:val="000000"/>
          <w:sz w:val="28"/>
        </w:rPr>
        <w:t>
2009 жылғы 25 желтоқсандағы № 1 шешіміне</w:t>
      </w:r>
      <w:r>
        <w:br/>
      </w:r>
      <w:r>
        <w:rPr>
          <w:rFonts w:ascii="Times New Roman"/>
          <w:b w:val="false"/>
          <w:i w:val="false"/>
          <w:color w:val="000000"/>
          <w:sz w:val="28"/>
        </w:rPr>
        <w:t>
4-қосымша</w:t>
      </w:r>
    </w:p>
    <w:p>
      <w:pPr>
        <w:spacing w:after="0"/>
        <w:ind w:left="0"/>
        <w:jc w:val="left"/>
      </w:pPr>
      <w:r>
        <w:rPr>
          <w:rFonts w:ascii="Times New Roman"/>
          <w:b/>
          <w:i w:val="false"/>
          <w:color w:val="000000"/>
        </w:rPr>
        <w:t xml:space="preserve"> 2010 жылға арналған қалалық бюджеттің бағдарламалары мен бюджеттiк инвестициялық жобаларға бөлiнген бюджеттiк даму бағдарламаларының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93"/>
        <w:gridCol w:w="7773"/>
        <w:gridCol w:w="227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 </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3 460 820,5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3 460 820,5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3 429 975,5</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2 980 555,5</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940 544,7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2008-2010 жылдарға арналған мемлекеттік бағдарламасына сәйкес мемлекеттік коммуналдық тұрғын үй қорының тұрғын үй құрылысына және (немесе) сатып алуға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234 402</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 бойынша 126 пәтерлік жалгерлік-коммуналдық тұрғын үй құрылысын ортақ қаржыландыру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201 627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 бойынша 90 пәтерлік жалгерлік-коммуналдық тұрғын үй құрылысын ортақ қаржыландыру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129 547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 бойынша 126 пәтерлік жалгерлік-коммуналдық тұрғын үй құрылысын ортақ қаржыландыру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174 731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Жуков к. бойынша 80 пәтерлік тұрғын үй құрылысын аяқтау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148 628</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Юбилейная к. бойынша 102 пәтерлік коммуналдық тұрғын үйге техникалық паспорт әзірлеу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Юбилейная к. бойынша 102 пәтерлік тұрғын үй құрылысын аяқтау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43 950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паспорттарды әзірлеу және олардың жалгерлік-коммуналдық тұрғын үйге тіркелуі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Жалгерлік-коммуналдық тұрғын үй құрылысына СЖҚ әзірлеуге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1 189 592,5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2008-2010 жылдарға арналған мемлекеттік бағдарламасына сәйкес инженерлік-коммуникациялық инфрақұрылымды дамыту, жайластыру және (немесе)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 қайта жаңарту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131 009</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желілердің құрылысы және тұрғын үйлерді абаттандыру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20 678</w:t>
            </w:r>
          </w:p>
        </w:tc>
      </w:tr>
      <w:tr>
        <w:trPr>
          <w:trHeight w:val="11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тұрғын үй алабының, Юбилейная к-сі, 3"В", 3"Г", 3"Д" инженерлік-коммуникациялық инфрақұрылымын дамыту және абаттандыру бойынша мемлекеттік актіні және жерге орналастыру жобасын жасау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 бойынша дренаждық-нөсерлік канализация құрылысы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жобаларын әзірлеу, инженерлік-коммуникациялық инфрақұрылымның түгендеу істерін тіркеу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1 668</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желілерге түгендеу істерін және техникалық паспорттарды әзірлеу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СЖҚ әзірлеу және 1 кезеңдегі жалгерлік-коммуналдық тұрғын үйдің сыртқы электржабдықтау желілерінің объектісі бойынша сараптамадан өту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кентіндегі инженерлік-</w:t>
            </w:r>
            <w:r>
              <w:br/>
            </w:r>
            <w:r>
              <w:rPr>
                <w:rFonts w:ascii="Times New Roman"/>
                <w:b w:val="false"/>
                <w:i w:val="false"/>
                <w:color w:val="000000"/>
                <w:sz w:val="20"/>
              </w:rPr>
              <w:t>
коммуникациялық инфрақұрылымның құрылысына СЖҚ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755 549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мектеп пен 100 аурухана" бағдарламасы аясында салынған объектілер қызметкерлері үшін тұрғын үй салу және сатып алуды кредиттеу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 бойынша 75 пәтерлік ипотекалық тұрғын үй құрылысын ортақ қаржыландыру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196 227</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 бойынша 80 пәтерлік ипотекалық тұрғын үй құрылысын ортақ қаржыландыру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78 870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 бойынша 60 пәтерлік ипотекалық тұрғын үй құрылысын ортақ қаржыландыру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55 433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 бойынша ипотекалық тұрғын үй құрылысы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139 239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60 пәтерлік тұрғын үй құрылысы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75 пәтерлік тұрғын үй құрылысы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80 пәтерлік тұрғын үй құрылысы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69 381</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жобаларын, техникалық паспорттарды әзірлеу және олардың ипотекалық тұрғын үйге тіркелуі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2 952</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 Жергілікті бюджет қаражаты есебінен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12 688</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 кенттеріне сутартқыны салу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12 688</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 Жергілікті бюджет қаражаты есебінен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 км кентіне су құбырының сараптамадан өтуімен СЖҚ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 Жергілікті бюджет қаражаты есебінен.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81 457,3</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демалыс саябағын қайта жаңарту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53 457,3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 композицияларын сатып алу және орнату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аялдама павильондарын жасау және орнату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8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449 420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 Жергілікті бюджет қаражаты есебінен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сумен жабдықтау желілерін жөндеу - коммуналдық желілерді қайта жаңарту және жаңғыртуға СЖҚ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коммуналдық меншігіндегі кабель желілерін, трансформатор қосалқы станцияларын қайта жаңартуға СЖҚ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коммуналдық меншігіндегі көше жарықтандыру желілерін қайта жаңартуға СЖҚ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 және трансформатор қосалқы станцияларын қайта жаңартуға СЖҚ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w:t>
            </w:r>
          </w:p>
        </w:tc>
      </w:tr>
      <w:tr>
        <w:trPr>
          <w:trHeight w:val="11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 және елді мекендерді абаттандыру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442 606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сумен жабдықтау желілерін жөндеу - коммуналдық желілерді қайта жаңарту және жаңғырту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50 483</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шаруашылығына, ОМТС кентіне және 2632 км жол айрығына су құбырының желілерін салу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71 865</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коммуналдық меншігіндегі көше жарықтандыру желілерін қайта жаңарту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111 532</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коммуналдық меншігіндегі кабель желілерін, трансформатор қосалқы станцияларын қайта жаңарту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 қайта жаңарту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47 272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 қосалқы станцияларын қайта жаңарту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56 959</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коммуналдық меншігіндегі көше жарықтандыру желілерін қайта жаңарту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87 479</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кешен және жер қойнауын пайдалану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 Жергілікті бюджет қаражаты есебінен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кентіндегі жылумен жабдықтаудың сараптамадан өтуімен СЖҚ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w:t>
            </w:r>
          </w:p>
        </w:tc>
      </w:tr>
    </w:tbl>
    <w:bookmarkStart w:name="z6" w:id="3"/>
    <w:p>
      <w:pPr>
        <w:spacing w:after="0"/>
        <w:ind w:left="0"/>
        <w:jc w:val="both"/>
      </w:pPr>
      <w:r>
        <w:rPr>
          <w:rFonts w:ascii="Times New Roman"/>
          <w:b w:val="false"/>
          <w:i w:val="false"/>
          <w:color w:val="000000"/>
          <w:sz w:val="28"/>
        </w:rPr>
        <w:t>
Петропавл қалалық мәслихатының</w:t>
      </w:r>
      <w:r>
        <w:br/>
      </w:r>
      <w:r>
        <w:rPr>
          <w:rFonts w:ascii="Times New Roman"/>
          <w:b w:val="false"/>
          <w:i w:val="false"/>
          <w:color w:val="000000"/>
          <w:sz w:val="28"/>
        </w:rPr>
        <w:t>
2010 жылғы 2 қарашадағы шақырылған</w:t>
      </w:r>
      <w:r>
        <w:br/>
      </w:r>
      <w:r>
        <w:rPr>
          <w:rFonts w:ascii="Times New Roman"/>
          <w:b w:val="false"/>
          <w:i w:val="false"/>
          <w:color w:val="000000"/>
          <w:sz w:val="28"/>
        </w:rPr>
        <w:t>
31 кезектен тыс сессиясының № 1 шешіміне</w:t>
      </w:r>
      <w:r>
        <w:br/>
      </w:r>
      <w:r>
        <w:rPr>
          <w:rFonts w:ascii="Times New Roman"/>
          <w:b w:val="false"/>
          <w:i w:val="false"/>
          <w:color w:val="000000"/>
          <w:sz w:val="28"/>
        </w:rPr>
        <w:t>
3-қосымша</w:t>
      </w:r>
    </w:p>
    <w:bookmarkEnd w:id="3"/>
    <w:p>
      <w:pPr>
        <w:spacing w:after="0"/>
        <w:ind w:left="0"/>
        <w:jc w:val="both"/>
      </w:pPr>
      <w:r>
        <w:rPr>
          <w:rFonts w:ascii="Times New Roman"/>
          <w:b w:val="false"/>
          <w:i w:val="false"/>
          <w:color w:val="000000"/>
          <w:sz w:val="28"/>
        </w:rPr>
        <w:t>Қалалық мәслихаттың IV шақырылған 22 сессиясының</w:t>
      </w:r>
      <w:r>
        <w:br/>
      </w:r>
      <w:r>
        <w:rPr>
          <w:rFonts w:ascii="Times New Roman"/>
          <w:b w:val="false"/>
          <w:i w:val="false"/>
          <w:color w:val="000000"/>
          <w:sz w:val="28"/>
        </w:rPr>
        <w:t>
2009 жылғы 25 желтоқсандағы № 1 шешіміне</w:t>
      </w:r>
      <w:r>
        <w:br/>
      </w:r>
      <w:r>
        <w:rPr>
          <w:rFonts w:ascii="Times New Roman"/>
          <w:b w:val="false"/>
          <w:i w:val="false"/>
          <w:color w:val="000000"/>
          <w:sz w:val="28"/>
        </w:rPr>
        <w:t>
6-қосымша</w:t>
      </w:r>
    </w:p>
    <w:p>
      <w:pPr>
        <w:spacing w:after="0"/>
        <w:ind w:left="0"/>
        <w:jc w:val="left"/>
      </w:pPr>
      <w:r>
        <w:rPr>
          <w:rFonts w:ascii="Times New Roman"/>
          <w:b/>
          <w:i w:val="false"/>
          <w:color w:val="000000"/>
        </w:rPr>
        <w:t xml:space="preserve"> 2010 жылға арналған Петропавл қаласы бойынша республикалық бюджеттен берілетін мақсатты трансферттердің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767"/>
        <w:gridCol w:w="790"/>
        <w:gridCol w:w="9050"/>
        <w:gridCol w:w="284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2 696 274,3</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376 811</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198 389</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198 389</w:t>
            </w:r>
          </w:p>
        </w:tc>
      </w:tr>
      <w:tr>
        <w:trPr>
          <w:trHeight w:val="5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198 389</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енгізілген білім объектілерін ұстау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90 890</w:t>
            </w:r>
          </w:p>
        </w:tc>
      </w:tr>
      <w:tr>
        <w:trPr>
          <w:trHeight w:val="5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107 499</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123 808</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123 808</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119 026</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мультимедиялық кабинеттер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5 539</w:t>
            </w:r>
          </w:p>
        </w:tc>
      </w:tr>
      <w:tr>
        <w:trPr>
          <w:trHeight w:val="8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 физика, химия, биология кабинеттерін оқу құрал-жабдықтарымен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49 140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тапсырысын іске асыру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64 347</w:t>
            </w:r>
          </w:p>
        </w:tc>
      </w:tr>
      <w:tr>
        <w:trPr>
          <w:trHeight w:val="8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мен оқу-әдiстемелiк кешендерді сатып алу және жеткiзу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4 782</w:t>
            </w:r>
          </w:p>
        </w:tc>
      </w:tr>
      <w:tr>
        <w:trPr>
          <w:trHeight w:val="11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 орта, техникалық және кәсіптік, ортадан кейінгі білім беру ұйымдарын, біліктілікті арттыру институттарын «Өзін-өзі тану» пәні бойынша оқу материалдарымен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4 782</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54 614</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54 614</w:t>
            </w:r>
          </w:p>
        </w:tc>
      </w:tr>
      <w:tr>
        <w:trPr>
          <w:trHeight w:val="8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объектілерін күрделі, ағымдағы жөндеу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54 614</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258 322,3</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258 322,3</w:t>
            </w:r>
          </w:p>
        </w:tc>
      </w:tr>
      <w:tr>
        <w:trPr>
          <w:trHeight w:val="5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258 322,3</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76 420</w:t>
            </w:r>
          </w:p>
        </w:tc>
      </w:tr>
      <w:tr>
        <w:trPr>
          <w:trHeight w:val="8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мақсатты ағымдағы трансферттер есебінен әлеуметтік жұмыс орындары мен жастар тәжірибесі бағдарламасын кеңейту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76 420</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25 964</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Тұрақтылықты жерi жоқ тұлғаларды әлеуметтiк бейiмдеу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тамақтану мөлшерін ұлғайту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4 682</w:t>
            </w:r>
          </w:p>
        </w:tc>
      </w:tr>
      <w:tr>
        <w:trPr>
          <w:trHeight w:val="22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1 918,8</w:t>
            </w:r>
          </w:p>
        </w:tc>
      </w:tr>
      <w:tr>
        <w:trPr>
          <w:trHeight w:val="3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әскери қызметшілерге, оның ішінде майдандағы армия құрамына кірмеген, 1941 жылғы 22 маусымнан бастап 1945 жылғы 3 қыркүйекке дейінгі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Ұлы Отан соғысы жылдарында тылда кемінде алты ай жұмыс істеген (қызметте болған) адамдарға біржолғы материалдық көмек төлеу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146 048,5</w:t>
            </w:r>
          </w:p>
        </w:tc>
      </w:tr>
      <w:tr>
        <w:trPr>
          <w:trHeight w:val="3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1 662 010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1 264 402</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1 264 402</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239 402</w:t>
            </w:r>
          </w:p>
        </w:tc>
      </w:tr>
      <w:tr>
        <w:trPr>
          <w:trHeight w:val="5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1 025 000</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397 608</w:t>
            </w:r>
          </w:p>
        </w:tc>
      </w:tr>
      <w:tr>
        <w:trPr>
          <w:trHeight w:val="8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397 608</w:t>
            </w:r>
          </w:p>
        </w:tc>
      </w:tr>
      <w:tr>
        <w:trPr>
          <w:trHeight w:val="11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абаттандыру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114 346</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к-сі және Интернационал к-сі бойынша нөсерлі канализацияларды ағымдағы жөндеу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31 166</w:t>
            </w:r>
          </w:p>
        </w:tc>
      </w:tr>
      <w:tr>
        <w:trPr>
          <w:trHeight w:val="8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жабдықтауды күрделі жөндеу (Московский тұйық к-сі; Радищев к-сі; Матросов к-сі; Уральская к-сі; Интернационал к-сі, 74, 76, 78; Астана к-сі, 34, 36, 38)</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51 436</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 күрделі жөндеу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31 744</w:t>
            </w:r>
          </w:p>
        </w:tc>
      </w:tr>
      <w:tr>
        <w:trPr>
          <w:trHeight w:val="11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 және елді -мекендерді абаттандыру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283 262</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сумен жабдықтау желілерін жөндеу - коммуналдық желілерді қайта жаңарту және жаңғырту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50 483</w:t>
            </w:r>
          </w:p>
        </w:tc>
      </w:tr>
      <w:tr>
        <w:trPr>
          <w:trHeight w:val="5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коммуналдық меншігіндегі көше жарықтандыру желілерін қайта жаңарту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111 532</w:t>
            </w:r>
          </w:p>
        </w:tc>
      </w:tr>
      <w:tr>
        <w:trPr>
          <w:trHeight w:val="5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коммуналдық меншігіндегі кабель желілерін, трансформатор қосалқы станцияларын қайта жаңарту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17 016</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 қайта жаңарту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47 272</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 қосалқы станцияларын қайта жаңарту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56 959</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135 880</w:t>
            </w:r>
          </w:p>
        </w:tc>
      </w:tr>
      <w:tr>
        <w:trPr>
          <w:trHeight w:val="5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135 880</w:t>
            </w:r>
          </w:p>
        </w:tc>
      </w:tr>
      <w:tr>
        <w:trPr>
          <w:trHeight w:val="8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135 880</w:t>
            </w:r>
          </w:p>
        </w:tc>
      </w:tr>
      <w:tr>
        <w:trPr>
          <w:trHeight w:val="8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r>
      <w:tr>
        <w:trPr>
          <w:trHeight w:val="5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r>
      <w:tr>
        <w:trPr>
          <w:trHeight w:val="5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w:t>
            </w:r>
          </w:p>
        </w:tc>
      </w:tr>
      <w:tr>
        <w:trPr>
          <w:trHeight w:val="5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8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11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мен елді-мекендердің көшелерін жөндеу және ұстау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bl>
    <w:bookmarkStart w:name="z7" w:id="4"/>
    <w:p>
      <w:pPr>
        <w:spacing w:after="0"/>
        <w:ind w:left="0"/>
        <w:jc w:val="both"/>
      </w:pPr>
      <w:r>
        <w:rPr>
          <w:rFonts w:ascii="Times New Roman"/>
          <w:b w:val="false"/>
          <w:i w:val="false"/>
          <w:color w:val="000000"/>
          <w:sz w:val="28"/>
        </w:rPr>
        <w:t>
Петропавл қалалық мәслихатының</w:t>
      </w:r>
      <w:r>
        <w:br/>
      </w:r>
      <w:r>
        <w:rPr>
          <w:rFonts w:ascii="Times New Roman"/>
          <w:b w:val="false"/>
          <w:i w:val="false"/>
          <w:color w:val="000000"/>
          <w:sz w:val="28"/>
        </w:rPr>
        <w:t>
2010 жылғы 2 қарашадағы шақырылған</w:t>
      </w:r>
      <w:r>
        <w:br/>
      </w:r>
      <w:r>
        <w:rPr>
          <w:rFonts w:ascii="Times New Roman"/>
          <w:b w:val="false"/>
          <w:i w:val="false"/>
          <w:color w:val="000000"/>
          <w:sz w:val="28"/>
        </w:rPr>
        <w:t>
31 кезектен тыс сессиясының № 1 шешіміне</w:t>
      </w:r>
      <w:r>
        <w:br/>
      </w:r>
      <w:r>
        <w:rPr>
          <w:rFonts w:ascii="Times New Roman"/>
          <w:b w:val="false"/>
          <w:i w:val="false"/>
          <w:color w:val="000000"/>
          <w:sz w:val="28"/>
        </w:rPr>
        <w:t>
4-қосымша</w:t>
      </w:r>
    </w:p>
    <w:bookmarkEnd w:id="4"/>
    <w:p>
      <w:pPr>
        <w:spacing w:after="0"/>
        <w:ind w:left="0"/>
        <w:jc w:val="both"/>
      </w:pPr>
      <w:r>
        <w:rPr>
          <w:rFonts w:ascii="Times New Roman"/>
          <w:b w:val="false"/>
          <w:i w:val="false"/>
          <w:color w:val="000000"/>
          <w:sz w:val="28"/>
        </w:rPr>
        <w:t>Қалалық мәслихаттың IV шақырылған 22 сессиясының</w:t>
      </w:r>
      <w:r>
        <w:br/>
      </w:r>
      <w:r>
        <w:rPr>
          <w:rFonts w:ascii="Times New Roman"/>
          <w:b w:val="false"/>
          <w:i w:val="false"/>
          <w:color w:val="000000"/>
          <w:sz w:val="28"/>
        </w:rPr>
        <w:t>
2009 жылғы 25 желтоқсандағы № 1 шешіміне</w:t>
      </w:r>
      <w:r>
        <w:br/>
      </w:r>
      <w:r>
        <w:rPr>
          <w:rFonts w:ascii="Times New Roman"/>
          <w:b w:val="false"/>
          <w:i w:val="false"/>
          <w:color w:val="000000"/>
          <w:sz w:val="28"/>
        </w:rPr>
        <w:t>
8-қосымша</w:t>
      </w:r>
    </w:p>
    <w:p>
      <w:pPr>
        <w:spacing w:after="0"/>
        <w:ind w:left="0"/>
        <w:jc w:val="left"/>
      </w:pPr>
      <w:r>
        <w:rPr>
          <w:rFonts w:ascii="Times New Roman"/>
          <w:b/>
          <w:i w:val="false"/>
          <w:color w:val="000000"/>
        </w:rPr>
        <w:t xml:space="preserve"> 2010 жылға арналған Петропавл қаласы бойынша облыстық бюджеттен берілетін мақсатты трансферттердің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771"/>
        <w:gridCol w:w="794"/>
        <w:gridCol w:w="9504"/>
        <w:gridCol w:w="228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 </w:t>
            </w:r>
          </w:p>
        </w:tc>
        <w:tc>
          <w:tcPr>
            <w:tcW w:w="0" w:type="auto"/>
            <w:vMerge/>
            <w:tcBorders>
              <w:top w:val="nil"/>
              <w:left w:val="single" w:color="cfcfcf" w:sz="5"/>
              <w:bottom w:val="single" w:color="cfcfcf" w:sz="5"/>
              <w:right w:val="single" w:color="cfcfcf" w:sz="5"/>
            </w:tcBorders>
          </w:tcPr>
          <w:p/>
        </w:tc>
      </w:tr>
      <w:tr>
        <w:trPr>
          <w:trHeight w:val="3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2 002 297</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8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іске асырудан сомаларды жинаудың толықтығын қамтамасыз ету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65 233</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65 233</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65 233</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25 995</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мектепті күрделі жөндеуге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25 571</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көмірмен қамтамасыз етуге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2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көмірмен қамтамасыз етуге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объектілерін күрделі, ағымдағы жөндеу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27 266</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36 077</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36 077</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36 077</w:t>
            </w:r>
          </w:p>
        </w:tc>
      </w:tr>
      <w:tr>
        <w:trPr>
          <w:trHeight w:val="6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шешiмдерi бойынша мұқтаж азаматтардың жекелеген санаттарына әлеуметтiк көмек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23 511</w:t>
            </w:r>
          </w:p>
        </w:tc>
      </w:tr>
      <w:tr>
        <w:trPr>
          <w:trHeight w:val="2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бірыңғай киім сатып алуға әлеуметтiк көмек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11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топтағы мүгедектерге, 18 жасқа дейінгі мүгедек балаларға, Ұлы Отан соғысының қатысушылары мен мүгедектеріне және оларға теңестірілген тұлғаларға тегін көліктік қызмет көрсету бойынша "Әлеуметтік такси" қызметін ұйымдастыру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439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мүгедектерінің, ҰОС қатысушылары мен мүгедектеріне жеңілдіктер мен кепілдіктер бойынша теңестірілген тұлғалардың, соғысқа қатысушыларға жеңілдіктер мен кепілдіктер бойынша теңестірілген өзге де санаттағы тұлғалардың, «Алтын алқа», «Күміс алқа» алқаларымен наградталған немесе бұрын «Батыр әйел-ана» атағын алған, сондай- ақ I және II дәрежедегі «Ана даңқы» ордендерімен наградталған көп балалы аналардың, ҚР ерекше еңбек сіңіргені үшін зейнетақы тағайындалған тұлғалардың, Кеңес одағының ерлері, Социалистік Еңбек ерлері, үш дәрежедегі Даңқ ордендерінің, үш дәрежедегі Еңбек Даңқының кавалерлері, көшіру кезінде ана құрсағындағы болған балаларды қоса алғанда, 1988-1989 жылдардағы Чернобыль АЭС апатының салдарларын жоюға қатысушылар санынан, шеттету аймақтарынан және Қазақстан Республикасына көшірілген тұлғалардың санаторлық-курорттық емделуіне әлеуметтік көмек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11 880</w:t>
            </w:r>
          </w:p>
        </w:tc>
      </w:tr>
      <w:tr>
        <w:trPr>
          <w:trHeight w:val="5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бала тууды ынталандыру бағдарламасы аясында әлеуметтік көмек көрсетуге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5 106</w:t>
            </w:r>
          </w:p>
        </w:tc>
      </w:tr>
      <w:tr>
        <w:trPr>
          <w:trHeight w:val="33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тұлғаларға, оның ішінде майдандағы армия құрамына кірмеген, 1941 жылғы 22 маусымнан бастап 1945 жылғы 3 қыркүйекке дейінгі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12 566</w:t>
            </w:r>
          </w:p>
        </w:tc>
      </w:tr>
      <w:tr>
        <w:trPr>
          <w:trHeight w:val="2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1 769 353</w:t>
            </w:r>
          </w:p>
        </w:tc>
      </w:tr>
      <w:tr>
        <w:trPr>
          <w:trHeight w:val="3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1 769 353</w:t>
            </w:r>
          </w:p>
        </w:tc>
      </w:tr>
      <w:tr>
        <w:trPr>
          <w:trHeight w:val="54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1 147 343</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салу және (немесе) сатып алу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654 533</w:t>
            </w:r>
          </w:p>
        </w:tc>
      </w:tr>
      <w:tr>
        <w:trPr>
          <w:trHeight w:val="2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 бойынша 126 пәтерлік жалгерлік-коммуналдық тұрғын үй құрылысын ортақ қаржыландыру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201 627</w:t>
            </w:r>
          </w:p>
        </w:tc>
      </w:tr>
      <w:tr>
        <w:trPr>
          <w:trHeight w:val="6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 бойынша 90 пәтерлік жалгерлік-коммуналдық тұрғын үй құрылысын ортақ қаржыландыру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129 547</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 бойынша 126 пәтерлік жалгерлік-коммуналдық тұрғын үй құрылысын ортақ қаржыландыру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174 731</w:t>
            </w:r>
          </w:p>
        </w:tc>
      </w:tr>
      <w:tr>
        <w:trPr>
          <w:trHeight w:val="3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Жуков көшесі бойынша 80 пәтерлік тұрғын үй құрылысын аяқтау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148 628</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144 280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 қайта жаңарту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131 009</w:t>
            </w:r>
          </w:p>
        </w:tc>
      </w:tr>
      <w:tr>
        <w:trPr>
          <w:trHeight w:val="6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желілердің құрылысы және тұрғын үйлерді абаттандыру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13 271</w:t>
            </w:r>
          </w:p>
        </w:tc>
      </w:tr>
      <w:tr>
        <w:trPr>
          <w:trHeight w:val="2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40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демалыс саябағын қайта жаңарту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330 530</w:t>
            </w:r>
          </w:p>
        </w:tc>
      </w:tr>
      <w:tr>
        <w:trPr>
          <w:trHeight w:val="3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 бойынша 75 пәтерлік ипотекалық тұрғын үй құрылысын ортақ қаржыландыру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196 227</w:t>
            </w:r>
          </w:p>
        </w:tc>
      </w:tr>
      <w:tr>
        <w:trPr>
          <w:trHeight w:val="5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 бойынша 80 пәтерлік ипотекалық тұрғын үй құрылысын ортақ қаржыландыру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78 870</w:t>
            </w:r>
          </w:p>
        </w:tc>
      </w:tr>
      <w:tr>
        <w:trPr>
          <w:trHeight w:val="6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 бойынша 60 пәтерлік ипотекалық тұрғын үй құрылысын ортақ қаржыландыру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55 433</w:t>
            </w:r>
          </w:p>
        </w:tc>
      </w:tr>
      <w:tr>
        <w:trPr>
          <w:trHeight w:val="8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622 010</w:t>
            </w:r>
          </w:p>
        </w:tc>
      </w:tr>
      <w:tr>
        <w:trPr>
          <w:trHeight w:val="3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санаттағы азаматтарды тұрғын үймен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22 109</w:t>
            </w:r>
          </w:p>
        </w:tc>
      </w:tr>
      <w:tr>
        <w:trPr>
          <w:trHeight w:val="3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жұмыс істеуі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3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канализация объектілерін күрделі жөндеуге СЖҚ әзірлеу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2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53 008</w:t>
            </w:r>
          </w:p>
        </w:tc>
      </w:tr>
      <w:tr>
        <w:trPr>
          <w:trHeight w:val="2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көшелерін санитарлық тазалау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r>
      <w:tr>
        <w:trPr>
          <w:trHeight w:val="5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7-ші қысқы Азия ойындарының Жалын эстафетасын өткізуді дайындау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r>
      <w:tr>
        <w:trPr>
          <w:trHeight w:val="3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13 791</w:t>
            </w:r>
          </w:p>
        </w:tc>
      </w:tr>
      <w:tr>
        <w:trPr>
          <w:trHeight w:val="2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объектілеріне СЖҚ әзірлеу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13 747</w:t>
            </w:r>
          </w:p>
        </w:tc>
      </w:tr>
      <w:tr>
        <w:trPr>
          <w:trHeight w:val="6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7-шi қысқы Азия ойындарының Жалын эстафетасын өткiзудi дайындау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5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жүйелерінің пайдалануын ұйымдастыру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14 325</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объектілерін күрделі жөндеуге СЖҚ әзірлеу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желілерін жөндеу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12 767</w:t>
            </w:r>
          </w:p>
        </w:tc>
      </w:tr>
      <w:tr>
        <w:trPr>
          <w:trHeight w:val="2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4 981</w:t>
            </w:r>
          </w:p>
        </w:tc>
      </w:tr>
      <w:tr>
        <w:trPr>
          <w:trHeight w:val="2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сумен жабдықтау желілерін жөндеу - коммуналдық желілерді қайта жаңарту және жаңғыртуға СЖҚ әзірлеу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8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коммуналдық меншігіндегі кабель желілерін, трансформатор қосалқы станцияларын қайта жаңартуға СЖҚ әзірлеу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6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коммуналдық меншігіндегі көше жарықтандыру желілерін қайта жаңартуға СЖҚ әзірлеу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абаттандыру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352 978</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аумақтарын абаттандыру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9 287</w:t>
            </w:r>
          </w:p>
        </w:tc>
      </w:tr>
      <w:tr>
        <w:trPr>
          <w:trHeight w:val="6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оранжереясы" МҚКК оранжереясын және қысқы бағын абаттандыру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75 305</w:t>
            </w:r>
          </w:p>
        </w:tc>
      </w:tr>
      <w:tr>
        <w:trPr>
          <w:trHeight w:val="6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оранжереясы" МҚКК оранжереясын және қысқы бағын күрделі жөндеу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219 885</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мәдениет үйін абаттандыру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46 522</w:t>
            </w:r>
          </w:p>
        </w:tc>
      </w:tr>
      <w:tr>
        <w:trPr>
          <w:trHeight w:val="5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енгізілген КТП-ден ВЛ-10кВ қайта қосу үшін ЛЭП-0,4 кВ күрделі жөндеу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 және елді-мекендерді абаттандыру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159 344</w:t>
            </w:r>
          </w:p>
        </w:tc>
      </w:tr>
      <w:tr>
        <w:trPr>
          <w:trHeight w:val="2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шаруашылығына, ОМТС кентіне және 2632 км жол айрығына су құбырының желілерін салу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71 865</w:t>
            </w:r>
          </w:p>
        </w:tc>
      </w:tr>
      <w:tr>
        <w:trPr>
          <w:trHeight w:val="5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коммуналдық меншігіндегі көше жарықтандыру желілерін қайта жаңарту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87 479</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5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бойынша өзге де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9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2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7-шi - қысқы Азия ойындарының Жалын эстафетасын өткiзудi дайындау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84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54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жер қатынастары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бойынша жұмысты ұйымдастыру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5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8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11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мен елді-мекендердің көшелерін жөндеу және ұстау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2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bl>
    <w:bookmarkStart w:name="z8" w:id="5"/>
    <w:p>
      <w:pPr>
        <w:spacing w:after="0"/>
        <w:ind w:left="0"/>
        <w:jc w:val="both"/>
      </w:pPr>
      <w:r>
        <w:rPr>
          <w:rFonts w:ascii="Times New Roman"/>
          <w:b w:val="false"/>
          <w:i w:val="false"/>
          <w:color w:val="000000"/>
          <w:sz w:val="28"/>
        </w:rPr>
        <w:t>
Петропавл қалалық мәслихатының</w:t>
      </w:r>
      <w:r>
        <w:br/>
      </w:r>
      <w:r>
        <w:rPr>
          <w:rFonts w:ascii="Times New Roman"/>
          <w:b w:val="false"/>
          <w:i w:val="false"/>
          <w:color w:val="000000"/>
          <w:sz w:val="28"/>
        </w:rPr>
        <w:t>
2010 жылғы 2 қарашадағы шақырылған</w:t>
      </w:r>
      <w:r>
        <w:br/>
      </w:r>
      <w:r>
        <w:rPr>
          <w:rFonts w:ascii="Times New Roman"/>
          <w:b w:val="false"/>
          <w:i w:val="false"/>
          <w:color w:val="000000"/>
          <w:sz w:val="28"/>
        </w:rPr>
        <w:t>
31 кезектен тыс сессиясының № 1 шешіміне</w:t>
      </w:r>
      <w:r>
        <w:br/>
      </w:r>
      <w:r>
        <w:rPr>
          <w:rFonts w:ascii="Times New Roman"/>
          <w:b w:val="false"/>
          <w:i w:val="false"/>
          <w:color w:val="000000"/>
          <w:sz w:val="28"/>
        </w:rPr>
        <w:t>
5-қосымша</w:t>
      </w:r>
    </w:p>
    <w:bookmarkEnd w:id="5"/>
    <w:p>
      <w:pPr>
        <w:spacing w:after="0"/>
        <w:ind w:left="0"/>
        <w:jc w:val="both"/>
      </w:pPr>
      <w:r>
        <w:rPr>
          <w:rFonts w:ascii="Times New Roman"/>
          <w:b w:val="false"/>
          <w:i w:val="false"/>
          <w:color w:val="000000"/>
          <w:sz w:val="28"/>
        </w:rPr>
        <w:t>Қалалық мәслихаттың IV шақырылған 22 сессиясының</w:t>
      </w:r>
      <w:r>
        <w:br/>
      </w:r>
      <w:r>
        <w:rPr>
          <w:rFonts w:ascii="Times New Roman"/>
          <w:b w:val="false"/>
          <w:i w:val="false"/>
          <w:color w:val="000000"/>
          <w:sz w:val="28"/>
        </w:rPr>
        <w:t>
2009 жылғы 25 желтоқсандағы № 1 шешіміне</w:t>
      </w:r>
      <w:r>
        <w:br/>
      </w:r>
      <w:r>
        <w:rPr>
          <w:rFonts w:ascii="Times New Roman"/>
          <w:b w:val="false"/>
          <w:i w:val="false"/>
          <w:color w:val="000000"/>
          <w:sz w:val="28"/>
        </w:rPr>
        <w:t>
9-қосымша</w:t>
      </w:r>
    </w:p>
    <w:p>
      <w:pPr>
        <w:spacing w:after="0"/>
        <w:ind w:left="0"/>
        <w:jc w:val="left"/>
      </w:pPr>
      <w:r>
        <w:rPr>
          <w:rFonts w:ascii="Times New Roman"/>
          <w:b/>
          <w:i w:val="false"/>
          <w:color w:val="000000"/>
        </w:rPr>
        <w:t xml:space="preserve"> "Жергілікті өкілетті органдардың шешімдері бойынша мұқтаж азаматтардың жекелеген санаттарына әлеуметтік көмек" бағдарламасы бойынша қарастырылған әлеуметтік көмек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10270"/>
        <w:gridCol w:w="1727"/>
      </w:tblGrid>
      <w:tr>
        <w:trPr>
          <w:trHeight w:val="3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р</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57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монша және шаштараз қызметтеріне әлеуметтік көмек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r>
      <w:tr>
        <w:trPr>
          <w:trHeight w:val="5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және жеңілдіктер мен кепілдіктер бойынша оларға теңестірілген тұлғаларға тіс салуға әлеуметтік көмек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w:t>
            </w:r>
          </w:p>
        </w:tc>
      </w:tr>
      <w:tr>
        <w:trPr>
          <w:trHeight w:val="318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мүгедектерінің, ҰОС қатысушылары мен мүгедектеріне жеңілдіктер мен кепілдіктер бойынша теңестірілген тұлғалардың, соғысқа қатысушыларға жеңілдіктер мен кепілдіктер бойынша теңестірілген өзге де санаттағы тұлғалардың, «Алтын алқа», «Күміс алқа» алқаларымен наградталған немесе бұрын «Батыр әйел-ана» атағын алған, сондай- ақ I және II дәрежедегі «Ана даңқы» ордендерімен наградталған көп балалы аналардың, ҚР ерекше еңбек сіңіргені үшін зейнетақы тағайындалған тұлғалардың, Кеңес одағының ерлері, Социалистік Еңбек ерлері, үш дәрежедегі Даңқ ордендерінің, үш дәрежедегі Еңбек Даңқының кавалерлері, көшіру кезінде ана құрсағындағы болған балаларды қоса алғанда, 1988-1989 жылдардағы Чернобыль АЭС апатының салдарларын жоюға қатысушылар санынан, шеттету аймақтарынан және Қазақстан Республикасына көшірілген тұлғалардың санаторлық-курорттық емделуіне әлеуметтік көмек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12226</w:t>
            </w:r>
          </w:p>
        </w:tc>
      </w:tr>
      <w:tr>
        <w:trPr>
          <w:trHeight w:val="28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ауыратындардың жолақысына әлеуметтік көмек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r>
      <w:tr>
        <w:trPr>
          <w:trHeight w:val="25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ауыратындардың тамақтануына әлеуметтік көмек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30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Құрметті азаматтарына әлеуметтік көмек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r>
      <w:tr>
        <w:trPr>
          <w:trHeight w:val="28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отбасылардағы студенттерге әлеуметтік көмек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49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ерекше еңбек сіңіргені үшін зейнетақы тағайындалған тұлғаларға әлеуметтік көмек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51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4 АЕК мөлшерінде коммуналдық қызметтерге әлеуметтік көмек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29945,7</w:t>
            </w:r>
          </w:p>
        </w:tc>
      </w:tr>
      <w:tr>
        <w:trPr>
          <w:trHeight w:val="78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қаласына тұрақты жұмысқа келген дәрігерлерге және жоғары медициналық оқу орындарының түлектеріне 200 мың теңге мөлшерінде біржолғы әлеуметтік көмек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бірыңғай киім сатып алуға әлеуметтік көмек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76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топтағы мүгедектерге, 18 жасқа дейінгі мүгедек балаларға, Ұлы Отан соғысының қатысушылары мен мүгедектеріне және оларға теңестірілген тұлғаларға тегін көліктік қызмет көрсету бойынша «Әлеуметтік такси» қызметін ұйымдастыру</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1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бала тууды ынталандыру бағдарламасы аясында әлеуметтік көмек көрсетуге</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5 106</w:t>
            </w:r>
          </w:p>
        </w:tc>
      </w:tr>
      <w:tr>
        <w:trPr>
          <w:trHeight w:val="27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79445,4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