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3d6" w14:textId="a23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Аққайың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2010 жылғы 11 ақпандағы N 21 қаулысы. Солтүстік Қазақстан облысы Аққайың ауданының Әділет басқармасында 2010 жылғы 16 ақпанда N 13-2-113 тіркелді. Күші жойылды - Солтүстік Қазақстан облысы Аққайың аудандық әкімдігінің 2010 жылғы 9 сәуірдегі N 21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аудандық әкімдігінің 2010.04.09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 2001 жылғы 23 қаңтардағы Заңы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№ 149 Заңын жүзеге асыру жөніндегі іс-шаралар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ауданында жергілікті бюджеттің қаражат есебінен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310 адам санында сұраныс және ұсыныс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Қосымшаға сәйкес ұйымдарында қоғамдық жұмыстар өткізілетін болатын және қоғамдық жұмыстарын түрлерін Тізілім (әрі қарай мәтін бойынша – Тізілім)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«2010-2012 жылдарға арналған республикалық бюджет туралы» Қазақстан Республикасының 2009 жылғы 7 желтоқсандағы № 219-IV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орнатылған ең аз жалақысынан төмен емес қоғамдық жұмыс түрлері бойынша еңбек ақының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бюджетінде қоғамдық жұмыстарды жүргізуге қарастырылған қаражат шегінде «Аққайың аудандық жұмыспен қамту және әлеуметтік бағдарламалар бөлімі» мемлекеттік мекемесі бекітілген Тізілімге сәйкес жұмыссыздарды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Бекітілген Тізілімге сәйкес селолық округ әкімдері жұмыссыздарды қоғамдық жұмыстарға тартуды көлемдерде және түрлері бойынша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«Аққайың аудандық қаржы бөлімі» мемлекеттік мекемесі қоғамдық жұмыстарға қамтылған жұмыссыздардың еңбекақысын төлеуге ақшалай қаржыландыруды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А.М. Нүркеновке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күннен бастап 10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«Аққайың аудандық мұрағат»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Д.А. Досщанова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мен қоғамдық жұмыстардың түрлері өткізілетін ұйымдардың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1299"/>
        <w:gridCol w:w="5055"/>
        <w:gridCol w:w="2587"/>
      </w:tblGrid>
      <w:tr>
        <w:trPr>
          <w:trHeight w:val="111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15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ры»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Құжаттарды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Шаруашылық кітаптарын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 және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санағына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Ауыл 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Мұз қалашықтарының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құрылыстарында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орындау;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 бар 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мәселесі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көмек көрсету;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жайғастыру және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тапсырмаларды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ұйымдарда жағу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кезеңінде жағушы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Күзгі және көктемгі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тасқындарға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жүргізу;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