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e306" w14:textId="a8de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бойынша мөлшерлемесі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мәслихатының 2010 жылғы 26 шілдедегі N 22-8 шешімі. Солтүстік Қазақстан облысы Аққайың ауданының Әділет басқармасында 2010 жылғы 23 тамызда N 13-2-121 тіркелді. Күші жойылды - Солтүстік Қазақстан облысы Аққайың аудандық мәслихатының 2012 жылғы 12 сәуірдегі N 3-2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аудандық мәслихатының 2012.04.12 шілдедегі </w:t>
      </w:r>
      <w:r>
        <w:rPr>
          <w:rFonts w:ascii="Times New Roman"/>
          <w:b w:val="false"/>
          <w:i w:val="false"/>
          <w:color w:val="ff0000"/>
          <w:sz w:val="28"/>
        </w:rPr>
        <w:t>N 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басқа да міндетті төлемдер туралы» Қазақстан Республикасының 2008 жылғы 10 желтоқсандағы № 99-ІV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 аумағында қызметті жүзеге асыратын барлық салық төлеушілер үшін бір айға салық салу нысанның бірлігіне бірыңғай тіркелген салық мөлшерлемесі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«Тіркелген салық бойынша мөлшерлемесі туралы» (нормативтік құқықтық актілерді мемлекеттік тіркеу Тізімінің 2009 жылғы 16 шілдедегі 13-2-104 нөмірімен тіркелген және 2009 жылғы 30 шілдедегі № 30 «Колос» газетінде жарияланған) аудандық мәслихаты сессиясының 2009 жылғы 22 маусымдағы № 14-16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кезден он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шақырылған ХХІІ сессияның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Тілеубергенов                           Б.З. Біләлов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шілдедегі № 22-8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033"/>
        <w:gridCol w:w="66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нысанның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салық салу нысанның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бірлігіне бірыңғай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бойынша мөлшерлемесі (айлық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көрсеткіш бойынша)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 үстелі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