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0071" w14:textId="71d0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жылдың сәуір-маусымында және қазан-желтоқсанында Аққайың ауданының аумағында азаматтарды мерзімді әскери қызметке шақыруды ұйымдастыру туралы" Аққайың ауданы әкімдігінің 2010 жылғы 16 сәуірдегі N 69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2010 жылғы 31 тамыздағы N 170 қаулысы. Солтүстік Қазақстан облысы Аққайың ауданының Әділет басқармасында 2010 жылғы 21 қыркүйекте N 13-2-122 тіркелді. Қолдану мерзімінің өтуіне байланысты күшін жойды (Солтүстік Қазақстан облысы Аққайың ауданы әкімі аппаратының 2012 жылғы 20 сәуірдегі N 02.03.03-29/369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Аққайың ауданы әкімі аппаратының 2012.04.20 N 02.03.03-29/369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«Нормативтік-құқықтық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 жылдың сәуір-маусымында және қазан-желтоқсанында Аққайың ауданының аумағында азаматтарды мерзімді әскери қызметке шақыруды ұйымдастыру туралы» Аққайың ауданы әкімдігінің 2010 жылғы 16 сәуірдегі № 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 мемлекеттік тізімдемесінде 2010 жылғы 04 мамырда № 13-2-116 тіркелді және «Колос» газетінің 2010 жылғы 06 мамырдағы № 18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 енгізілсін: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3"/>
        <w:gridCol w:w="8517"/>
      </w:tblGrid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 Виталий Владимирович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«Солтүстік Қазақстан облысы Аққайың ауданының қорғаныс істері жөніндегі бөлімі» мемлекеттік мекемесінің бастығы (келісім бойынша)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құрамынан Мереке Бүркенұлы Баймұқанов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С.Қ. Нәсиге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органдарында мемлекеттік тіркелгеннен кейін күшіне енеді және бірінші ресми жарияланған күннен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«Аққайың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аурухана»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 Т.С. Күсемісов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Аққайың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Б.А Жахин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Аққайың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В.В Гриб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