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5769" w14:textId="fb55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Ақжар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2010 жылғы 29 наурыздағы N 63 қаулысы. Солтүстік Қазақстан облысы Ақжар ауданының Әділет басқармасында 2010 жылғы 11 мамырда N 13-4-104 тіркелді. Күші жойылды - Солтүстік Қазақстан облысы Ақжар аудандық әкімдігінің 2010 жылғы 22 желтоқсандағы N 331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Ақжар аудандық әкімдігінің 2010.12.22 </w:t>
      </w:r>
      <w:r>
        <w:rPr>
          <w:rFonts w:ascii="Times New Roman"/>
          <w:b w:val="false"/>
          <w:i w:val="false"/>
          <w:color w:val="ff0000"/>
          <w:sz w:val="28"/>
        </w:rPr>
        <w:t>N 331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№ 149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жұмыссыздарды қоғамдық жұмыстарға бөлуді реттеу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жылға арналған ұйымдар, түрлері, қоғамдық жұмыстар көлемінің тізіміне (бұдан әрі мәтін бойынша - Тізім)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«Солтүстік Қазақстан облысының Ақжар ауданның жұмыспен қамту және әлеуметтік бағдарламалар бөлімі» мемлекеттік мекемесі бекітілген Тізбеге сәйкес, жұмыссыз азаматтарды қоғамдық жұмыстарға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жұмыстарға сұраныс және ұсыныс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орындарына мәлімделген қажеттілігінің санында – 186 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орындарына бекітілген қажеттілігінің санында – 186 адам.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«2010-2012 жылдарға арналған республикалық бюджет туралы» Қазақстан Республикасының 2009 жылғы 7 желтоқсандағы № 219-IV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қоғамдық қызметкерлердің ең төменгі жалақы көлемінде еңбекақы төленсін. Қоғамдық жұмыстарды ұйымдастыруды қаржыландыру жергілікті бюджет есебінен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Жұмыс берушімен қызметкерлер арасында бекітілген қарастырылған еңбек шарты, қоғамдық жұмыс шарты екі демалыс күнімен (сенбі, жексенбі) 5 жұмыс күн ұзақтығымен анықталады, сегіз сағаттық жұмыс уақыты, түскі үзіліс - 1 сағат, еңбек шартын жұмыс уақытын ұйымдастыру иілгіш формада қолданылсын.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Еңбек және техникалық қауіпсіздікті қорғау бойынша нұсқаулық, арнайы киіммен, құрал-саймандармен және жабдықтаумен, уақытша еңбекке жарамсыздық бойынша әлеуметтік төлем, зиянды төлеу, зақымдану немесе басқа бұзылған денсаулық себептеріне, зейнеткерлік және әлеуметтік қаржы бөлу Қазақстан Республикасы заңнамасына сәйкес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орындауын бақылау аудан әкімінің орынбасары Ғ.Қ.Айтмұхаметовке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бірінші ресми жарияланған күннен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Тастеміров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«Ақжар аудандық мұрағат»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С.С.Исмағұлова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29.03.2010 ж.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жылдың 29 наурызынан № 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ұйымдар, түрлері, қоғамдық жұмыстар көлемінің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2858"/>
        <w:gridCol w:w="3271"/>
        <w:gridCol w:w="3889"/>
        <w:gridCol w:w="2571"/>
      </w:tblGrid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</w:tr>
      <w:tr>
        <w:trPr>
          <w:trHeight w:val="1335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Айсары селолық округі әкімінің аппараты» мемлекеттік мекеме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тазалау - 2000 шаршы метр, арам шөптерді жұлу 1000 шаршы метр, ағаштарды кесу - 50 дана, бұтақтарды кесу – 100 бұта, ағаштарды әктеу – 50 дана, көшеттерді егу – 120 дана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Әлеуметтік және мәдениет саласының объектілерінде жөндеу жұмыстарына қатысу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әкімшілік ғимаратында 384 шаршы метр сылау, әктеу, 10 терезе, 8 есік сырлау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Алқатерек селолық округі әкімінің аппараты» мемлекеттік мекеме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70 дана, гүлзарларды бөлшектеу - 10 дана, гүл егу, суару. Көшелерді қоқыстан тазалау 2000 шаршы метр, бағандарды әктеу – 80 дана, қоқыс тастайтын жерлерді жайғастыру - 600 шаршы метр, арам шөптерді жұлу – 1000 шаршы метр, жол бойындағы шөпті шабу – 1000 шаршы метр, дуалдарды жөндеу – 190 шаршы метр, ескерткішті сылау, әктеу, сырлау – 1 дана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Қысқы уақытта мемлекеттік мекемелер мен бюджеттік ұйымдардың жылыту жүйесіне көмектесу жұмысы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ғимаратын жылыту 324,5 шаршы метр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6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Ақжарқын ауылдық округі» мемлекеттік мекеме әкімінің аппараты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Ауылға кіретін жолында кюветтерді қардан тазалау – 10000 метр, 15 көшені қоқыстан тазалау, ескерткіштерді сылау, сырлау,әктеу – 2 дана, ағаштарды әктеу – 40 дана, көшеттерді отырғызу – 35 дана, бағандарды әктеу – 140 дана, көшелердегі кюветтердің шөбін шабу – 8000 метр, гүлзарларды бөлшектеу, гүл егу, суару – 5 гүлзар, ағаштарды кесу – 30 дана, 2000 шаршы метр стадион алаңын қоқыстан жинау, 500 шаршы метр дуалдарды сырлау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Мемлекеттік тілде іс жүргізуге көмек көрсету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құжатты (мәтіндерді, хаттарды, есептерді өңдеу)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6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Восход ауылдық округі әкімінің аппараты» мемлекеттік мекеме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Мұз қалашық салуға қосалқы жұмыстарын атқару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Шыршаны және ағаш төбешіктерді орнатуға орталық алаңды қардан тазалау – 1250 шаршы метр, пішіндерді ойып кесуіне қардан дайындауларды даярлау – 9 дана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Қысқа дайындауда көмек көрсету және әкімшілік ғимаратын жөндеу жұмыстарына қатысу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Ғимараттың қабырғасы мен төбесін әктеу – 350 шаршы метр, терезелерді жылыту – 7 дана, есіктер - 5 дана, сылау – 350 шаршы метр, сырлау – 65 шаршы метр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Селолық елді мекенді көгалдандыру және абаттандыруға көмек көрсету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 – 1200 шаршы метр, көшелерді қоқыстан тазалау – 3200 метр, арам шөптерді жұлу – 450 метр, ағаштарды кесу – 120 дана, бұталарды кесу – 110 дана, ағаштарды әктеу – 120 дана, ескерткішті сылау, сырлау, әктеу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Кенашы селолық округі әкімінің аппараты» мемлекеттік мекеме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алаңын қоқыстан тазалау, жинау – 250 шаршы метр селоға кіру жолында кюветтерді қардан тазалау – 10000 метр, ескерткішті сылау, сырлау, әктеу – 1 дана, ағаштарды әктеу – 45 дана, көшеттерді отырғызу - 40 дана, бағандарды әктеу – 130 дана, көше бойындағы кюветтерде шөп шабу – 5500 метр, гүлзарларды бөлу, гүл егу, суару – 6 гүлзар, ағаштарды кесу – 45 дана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525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Кіші Қарой селолық округі әкімінің аппараты» мемлекеттік мекеме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ғимаратының маңайын қоқыстан тазалау – 500 шаршы метр, қардан тазалау – 500 шаршы метр, ағаштарды кесу – 40 дана, гүлзарларды қазу, гүл егу, арам шөбін жұлу, суару – 5 гүлзар, жол бойындағы шөпті шабу – 2100 метр, қоршауларды жөндеу – 120 метр, ескерткіш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сылау, сырлау, әктеу – 2 дана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Қысқы уақытта мемлекеттік мекемелер мен бюджеттік ұйымдардың жылыту жүйесіне көмектесу жұмысы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шаршы метр әкімшілік ғимаратын жылыту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65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Құлыкөл селолық округі әкімінің аппараты» мемлекеттік мекеме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алаңын қоқыстан тазалау, жинау – 350 шаршы метр селоға кіру жолында кюветтерді қардан тазалау – 70000 метр, ескерткішті сылау, сырлау, әктеу – 1 дана, ағаштарды әктеу – 40 дана, көшеттерді отырғызу - 35 дана, бағандарды әктеу – 110 дана, көше бойындағы кюветтерде шөп шабу – 10000 метр, гүлзарларды бөлу, гүл егу, суару – 5 гүлзар, ағаштарды кесу – 40 дана. Қоқысты қолмен артып шығару – 10 арба, дуалдарды орнату, сырлау – 90 шаршы метр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Қысқа дайындауда көмек көрсету және әкімшілік ғимаратын жөндеу жұмыстарына қатысу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ғимаратында сылау, әктеу – 100 шаршы метр, терезелерді сырлау, қысқа жабу – 10 терезе, есік сырлау – 7 есік.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425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Ленинград ауылдық округі әкімінің аппараты» мемлекеттік мекеме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Алаңды қардан, қоқыстан тазалау – 500 шаршы метр, арам шөптерді жұлу – 2000 шаршы метр, бұтақтарды кесу – 125 бұта, ағаштарды әктеу – 360 дана, бағандарды әктеу – 300 дана, қоқыс тастайтын жерлерді жайғастыру – 7500 метр, жол бойындағы шөпті шабу -12000 метр, жол бойындағы қоқысты жинау – 12000 метр, қоқысты арту және түсіру – 11 тонна, гүлзарларды бөлу, гүл егу, арам шөбін жұлу, суару – 20 гүлзар, ескерткіштерді сылау, сырлау – 2 дана, орындықтарды жөндеу, сырлау – 20 дана, дуалдарды сырлау – 230 шаршы метр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кітабінің жазуын анықтау үшін ауланы аралау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бойынша аралау – 1006 аула, 60 шаруашылық кітап толтыру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Қысқы уақытта мемлекеттік мекемелер мен бюджеттік ұйымдардың жылыту жүйесіне көмектесу жұмысы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Дауіт аулында әкімшілік ғимараты 40 шаршы метр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Жұмыспен қамту мәселелері және 18 жасқа дейінгі балалы отбасыларына мемлекеттік жәрдем ақылар тағайындау кезінде қажетті кұжаттарды жинау жөнінде көмек көрсету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Тоқсанда 150 іс даярлау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Май селолық округі әкімінің аппараты» мемлекеттік мекеме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ғимаратының маңайын қоқыстан тазалау 450 шаршы метр, қардан тазалау - 450 шаршы метр, ағаштарды кесу 55 дана, гүлзарларды қазу, гүл егу, арам шөбін жұлу – 6 гүлзар, жол бойындағы шөптерді шабу – 3700 метр, дуалдарды жөндеу – 350 метр ескерткіштерді сылау, сырлау – 1 дана, бағандарды әктеу – 70 дана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1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Новосел селолық округі әкімінің аппараты» мемлекеттік мекеме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 тазалау - 1500 шаршы метр, ағаштардың бұталарын кесу – 58 ағаш, ескерткіштерді сылау, сырлау, әктеу – 2 дана, көшеттерді отырғызу – 40 дана, дуалдарды жөндеу – 1000 метр, бағандарды әктеу – 160 дана, жол бойының шөбін шабу – 10000 метр, гүлзарларды бөлу, гүл егу, суару – 7 гүлзар, арам шөптерді жұлу -1000 шаршы метр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Талшық ауылдық округі әкімінің аппараты» мемлекеттік мекеме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алаңын күнделікті қоқыстан, кардан тазалау 2000 шаршы метр, ауылға кіру жолында кюветтерді қардан тазалау – 6500 метр, жол бойындағы шөпті шабу – 2300 метр, ағаштарды кесу – 180 дана, бағандарды әктеу – 310 дана, қоқысты қолмен арту – 9 арба, ескерткіштерді сылау, әктеу, сыртау – 3 дана, қоршауларды сырлау – 3000 метр, көшеттерді отырғызу – 180 дана, гүлзарларды бөлу, гүл егу, арам шөбін жұлу, суару, күзету – 15 гүлзар, фонтанды тазалау, сырлау – 1 дана, стадион мен паркті қоқыстан тазалау – 2000 шаршы метр, орындықтарды сырлау – 25 дана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кітабының жазуын анықтау үшін ауланы аралау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бойынша аралау – 1200 аула, 53 шаруашылық кітап толтыру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мәселелері және 18 жасқа дейінгі балалы отбасыларына мемлекеттік жәрдем ақылар тағайындау кезінде қажетті кұжаттарды жинау жөнінде көмек көрсету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Тоқсанда 120 іс даярлау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Мұз қалашық салуға қосалқы жұмыстарын атқару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тасу - 100 кубометр, пішіндерді ойып кесуіне қардан дайындауларды даярлау – 20 дана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05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Ұялы селолық округі әкімінің аппараты» мемлекеттік мекеме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 - 3000 шаршы метр, алаңды қардан тазалау – 3000 шаршы метр, шөптерді жұлу – 1000 шаршы метр, бұтақтарды кесу – 40 бұта, ағаштарды әктеу – 50 дана, жол бойында қоқысты тазалау – 100 шаршы метр, шөптерді шабу – 1000 шаршы метр, қоқысты арту және түсіру – 6 тонна, гүлзарларды бөлу, гүл егу, суару – 4 дана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кітабының жазуын анықтау үшін ауланы аралау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бойынша аралау –240 аула, 16 шаруашылық кітап толтыру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«Ақжар ауданы мемлекеттік мұрағат» мемлекеттік мекеме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1.Құжаттарды сақтауға дайындау мен ретке келтіру жұмыстарына көмек көрсету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істі ретке келтіру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