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2ba8" w14:textId="9982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бірыңғай ставкаларды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2010 жылғы 24 маусымдағы N 24-5 шешімі. Солтүстік Қазақстан облысы Ақжар ауданының Әділет басқармасында 2010 жылғы 6 тамызда N 13-4-106 тіркелді. Күші жойылды - Солтүстік Қазақстан облысы Ақжар аудандық мәслихатының 2018 жылғы 4 шілдедегі № 29-1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Ақжар аудандық мәслихатының 04.07.2018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Республиканың 2001 жылғы 23 қаңтардағы № 148 "Қазақстан Республикасындағы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2008 жылғы 10 желтоқсандағы № 99-IV "Салық және бюджетке төленетін басқа да міндетті төлемдер туралы" кодексінің 422-бабының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Ақжар ауданының аумағында қызметін жүзеге асыратын салық төлеушілер үшін бір айда тіркелген салықтың бірыңғай ставкаларын белгілеу.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Солтүстік Қазақстан облысы Ақжар аудандық мәслихатының 2011.12.20 </w:t>
      </w:r>
      <w:r>
        <w:rPr>
          <w:rFonts w:ascii="Times New Roman"/>
          <w:b w:val="false"/>
          <w:i w:val="false"/>
          <w:color w:val="000000"/>
          <w:sz w:val="28"/>
        </w:rPr>
        <w:t>N 39-3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(бұқаралық ақпарат құралдарында бірінші ресми жарияланған күннен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2005 жылғы 11 наурыздағы № 16-3 "Белгіленген салық жиынтығының мөлшерін бекіту туралы" (2005 жылдың 16 сауірдегі № 15 "Дала Дидары" газетінде жарияланған, 2005 жылдың 29 наурызында № 1550 нормативтік құқықтық актілерді мемлекеттік тізімінде мемлекеттік тіркеуден өткен) шешімінің күші жойылсын.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бұқара ақпарат құралдарында бірінші ресми жарияланған күннен бастап он календарлық күн өткеннен кейін қолданысқа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К.Нұрымбеков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басқармасының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М.Тоқышев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 2011 жылдың 20 желтоқсан № 39-3 шешіміне қосымша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бірыңғай ставкалары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0"/>
        <w:gridCol w:w="4426"/>
        <w:gridCol w:w="5954"/>
      </w:tblGrid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bookmarkEnd w:id="5"/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бірлігіне ставкалардың бір айлық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"/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