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46af" w14:textId="cde4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Ғабит Мүсірепов атындағы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аудандық әкімдігінің 2010 жылғы 14 сәуірдегі N 94 қаулысы. Солтүстік Қазақстан облысы Ғабит Мүсірепов ауданының Әділет басқармасында 2010 жылғы 6 мамырда N 13-5-112 тіркелді. Күші жойылды - Солтүстік Қазақстан облысы Ғабит Мүсірепов атындағы ауданы әкімдігінің 2010 жылғы 20 желтоқсандағы N 352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Ғабит Мүсірепов атындағы ауданы әкімдігінің 2010.12.20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№ 149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қоғамдық жұмыстарға бөлуді реттеу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ұйымдар, түрлері, қоғамдық жұмыстар көлемінің тізіміне (бұдан әрі мәтін бойынша - Тізім)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облысының Ғабит Мүсірепов атындағы ауданның жұмыспен қамту және әлеуметтік бағдарламалар бөлімі» мемлекеттік мекемесі бекітілген Тізбеге сәйкес, жұмыссыз азаматтарды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сұраныс және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мәлімделген қажеттілігінің санында – 357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бекітілген қажеттілігінің санында – 357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«2010-2012 жылдарға арналған республикалық бюджет туралы» Қазақстан Республикасының 2009 жылғы 7 желтоқсандағы № 219-IV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қоғамдық қызметкерлердің ең төменгі жалақы көлемінде еңбекақы төленсін. Қоғамдық жұмыстарды ұйымдастыруды қаржыландыру жергілікті бюджет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 берушімен қызметкерлер арасында бекітілген қарастырылған еңбек шарты, қоғамдық жұмыс шарты екі демалыс күнімен (сенбі, жексенбі) 5 жұмыс күн ұзақтығымен анықталады, сегіз сағаттық жұмыс уақыты, түскі үзіліс - 1 сағат, еңбек шартын жұмыс уақытын ұйымдастыру иілгіш формада қолданылсын.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және техникалық қауіпсіздікті қорғау бойынша нұсқаулық, арнайы киіммен, құрал-саймандармен және жабдықтаумен,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 заңнамасына сәйкес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орындауын бақылау аудан әкімінің орынбасары Айбек Оралбекұлы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бірінші ресми жарияланған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 М. Тасмағанбетов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94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қоғамдық жұмыстардың мөлшері, түрі, ұйымдастыру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Солтүстік Қазақстан облысы Ғабит Мүсірепов аудандық әкімдігінің 2010.05.17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2554"/>
        <w:gridCol w:w="2815"/>
        <w:gridCol w:w="5033"/>
        <w:gridCol w:w="1622"/>
      </w:tblGrid>
      <w:tr>
        <w:trPr>
          <w:trHeight w:val="57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қоғамдық жұмыс түрлері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1425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"Андреев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- 1200 шаршы метр, аумақтың көлемі, ескерткіштердің маңы - 450 шаршы метр, көшелерді қоқыстан жинау - 3200 метр, арам шөптерді жұлу - 450 метр, ағаштарды кесу - 120 дана, бұтақтарды кесу - 210 бұта, ағаштарды ақтау - 120 дана, ескерткіштерді әктеу, сырлау ішінара жөндеу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 жағу мезгілінде әкімдік ғимаратына от жағуға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ғимаратына от жағу - 1600 шаршы метр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кітабы бойынша 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істі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2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 - 1500 метр, көшеттерді егу - 30 дана, гүл отырғызатын жерлерді бөлшектеу - 20 дана, дуалдарды әктеу - 120 метр. Көшелерді қардан тазалау - 1200 шаршы метр, арам шөптерді жұлу - 150 метр, ағаштарды кесу - 25 дана, ағаштарды әктеу - 30 дана, Старобелка селосында ескерткіштерді ақтау, сырлау ішінара жөндеу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95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"Возвышен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тазарту -650 шаршы метр, селоға кіру кюветтерін қардан тазалау - 10000 метр, ағаштарды кесу - 40 дана, ескерткіштерді сырлау, әктеу, сылау - 2 дана, жол бойындағы шөпті шабу - 7750 метр, клумба қазу - 5 дана, клумба арам шөбін жұлу - 5 дана, ағашатарды кесу - 30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кітабы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істі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95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"Гаршин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тазарту - 900 шаршы метр, ауақты қардан тазалау - 500 шаршы метр, ағаштарды кесу - 20 дана, клумбалар бөлу, егу, арам шөбін жұлу және суару - 5 дана, көше бойындағы шөптерді шабу - 2100 метр, шарбақтарды жөндеу -120 метр, ескерткіштерді сырлау, әктеу, сылау - 2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кітабы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істі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 жүгіну бойынша іс жүргізуде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құжатты (мәтін, хат, есептерді өңдеу)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"Дружба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істі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05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"Көкалажар ауылдық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абаттандару-ға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алаңды тазалау - 1800 шаршы метр, ағаштар мен столбтарды әктеу - 170 дана, ескерткіштерді сырлау, әктеу, сылау - 2 дана, клумба бөлу және гүл егу - 10 клумба, арам шөпті жұлу -1000 метр, орталықтағы аланды қоқыстан жинау- 900 шаршы метр, селоға кіру кюветтерін қардан тазалау - 6500 шаршы метр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істі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"Қырымбет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 қоқыстан тазарту - 520 шаршы метр, ағаштары кесу - 50 дана, ағаштар мен столбтарды әктеу - 70 дана, арам шөп жұлу клумба бөлу - 10 клумба,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сырлау, әктеу, сылау - 3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істі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"Ломоносов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- 800 шаршы метр, ағаштар әктеу - 40 дана, гүлдер, көшеттер егу, суару - 5 клумба, шарбақтарды сырлау, әктеу - 130 метр, ескерткіштердің жанын қоқыстан тазарту - 3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істі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"Нежин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- 880 шаршы метр, көшелерді арам шөптен тазарту - 1500 метр, ағаш отырғызу - 20 дана, жас бұтақшаларды кесу 120 ағаш, ескерткіштің жанын қоқыстан тазарту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істі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2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"Новоишим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көшелерін қоқыстан тазалау - 15200 метр, жол жиектерін қоқыстан тазарту - 30 километр, көшелер бойынша және жол жиектерінің арам шөбін жұлу - 4800 метр. Көшелерді қардан тазалау - 1500 шаршы метр, алаң аймағын, ескерткіштерді әктеу, сырлау, ішінара жөндеу - 3 дана, ағаштарды кесу - 460 дана, бұтақтармен бұталарды кесу, ағаштарды әктеу - 520 дана, орындықтарды әктеу, сырлау - 30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ауланы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 - 233 іс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95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- 1500 шаршы метр, ағаштардың бұтақтарын кесу - 25 ағаш, ескерткіштерді сырлау, әктеу, сылау - 2 дана, село көшелері бойына екпе егу - 40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ауланы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 жүгіну бойынша іс жүргізуде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құжатты (мәтіндерді, хаттарды, есептерді өңдеу)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"Приишим селолық округі әкімгінің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- 1500 шаршы метр, село көшелерін арам шөптерінен тазалау - 3 километр, ескерткіштерді әктеу, сырлау, ішінара жөндеу-2 дана, ағаштарды кесу - 10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3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"Рузаев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Алаңды, әкімдік жанын қолмен күнсайын қоқыстан тазалау - 2000 шаршы метр, селоға кіру жол бойындағы кюветтерін қардан тазарту - 6500 метр, селоға кіру жол бойындағы шөпті шабу - 2300 метр, ағаштарды кесу - 120 дана, столбтарды әктеу - 210 дана, қоқысты қолмен арту - 9 арба, ескерткіштерді әктеу, сырлау, ішінара жөндеу - 3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ауланы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 - 580 іс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1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"Салқынкөл ауылдық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 қармен мұздан тазалау - 1200 шаршы метр, ескерткішті әктеу, сырлау, ішінара жөндеу,село көшелерін қоқыстан тазалау - 5200 шаршы метр, ағаштарды кесу - 120 дана, клумбалар бөлу - 20 дана, суағарларды қардан тазарту - 7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9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"Тахтаброд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- 2200 шаршы метр, көшелер бойынша арам шөпті шабу - 1300 метр, құраған бұталармен ағаштарды кесу - 30 дана, ескерткіштерді әктеу, сырлау, ішінара жөндеу - 5 дана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ауланы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- 262 іс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"Червонный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ауланы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70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"Чистопол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алаңды қоқыстан тазалау - 2500 шаршы метр, көшеттер егу - 250 дана, столбтарды әктеу - 180 дана, ескерткіштерді әктеу, сырлау, ішінара жөндеу - 5 дана. Көшелерді қардан тазалау - 15 километр, алаң аумағындағы арам шөбін жұлу - 2500 метр, ағаштар кесу - 160 дана, бұтақтарды кесу - 350 бұта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ауланы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- 397 іс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Мәдениет үйін күзетуде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- 3200 шаршы метр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05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"Шөптікөл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тазалау - 1200 шаршы метр, бұталарды қырқу - 40 дана, ескерткішті ақтау, сырлау, ішінара жөндеу, аялдаманы қардан тазалау, жинау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кестесі бойынша жазбаларды анықтау үшін аула бойынша аралап шығу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ауланы - аула бойынша аралау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"Шұқыркөл селолық округі әкімінің аппараты" мемлекеттік мекемесі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абаттандыру-ға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қардан тазалау - 800 шаршы метр, көшелерді қоқыстан тазалау - 250 метр, ағаштарды кесу, бұталарды шабу - 20 ағаш, ескерткішті әктеу, сырлау, ішінара жөндеу, шарбақтарды сырлау - 120 метр, клумбалар бөлу - 3 дана, арам шөпті жұлу - 300 метр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Әкімдік ғимаратын от жағу кезеңінде от жағуда көмек көрсету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 - 500 шаршы метр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