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e5442" w14:textId="93e54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ауданының аумағында 2010 жылға халықтың нысаналы топтарына жататын тұлғалардың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аудандық әкімдігінің 2010 жылғы 12 сәуірдегі N 160 қаулысы. Солтүстік Қазақстан облысы Есіл ауданының Әділет басқармасында 2010 жылғы 13 мамырда N 13-6-148 тіркелді. Күші жойылды - Солтүстік Қазақстан облысы Есіл аудандық әкімдігінің 2010 жылғы 8 желтоқсандағы N 405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Есіл аудандық әкімдігінің 2010.12.08 </w:t>
      </w:r>
      <w:r>
        <w:rPr>
          <w:rFonts w:ascii="Times New Roman"/>
          <w:b w:val="false"/>
          <w:i w:val="false"/>
          <w:color w:val="ff0000"/>
          <w:sz w:val="28"/>
        </w:rPr>
        <w:t>N 405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31-бабы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«Халықты жұмыспен қамту туралы» Қазақстан Республикасының 2001 жылғы 23 қаңтардағы № 149 Заңының 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Есіл ауданының аумағында 2010 жылға арналған халықтың нысаналы топтарына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істемейтін тұлғалар (бір жылдан астам);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 оқу орындарының, колледждердің және кәсіби колледждердің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(елу) жастан асқан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біреуі де жұмыс істемейтін отбасылары тұлғалары.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«Әлеуметтік жұмыс орындарды ұйымдастыру туралы» Есіл ауданы әкімдігінің 2007 жылғы 21 желтоқсандағы № 397 қаулысының (2008 жылғы 18 қаңтардағы № 13-6-64 мемлекеттік тіркеу тізілімінде тіркелген, 2008 жылғы 1 ақпандағы № 5 «Есіл таңы», 2008 жылғы 1 ақпандағы № 5 «Ишим»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А.К. Бектасоваға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бұқаралық ақпарат құралдарында ресми жарияланған күннен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Есіл ауданының әкімі                       А. Бегманов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