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aa30" w14:textId="8e4a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жылға Солтүстік Қазақстан облысы Жамбыл ауданында ақылы қоғамдық жұмыстарды ұйымдастыру туралы" аудан әкімдігінің 2010 жылғы 9 наурыздағы N 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2010 жылғы 13 мамырдағы N 107 қаулысы. Солтүстік Қазақстан облысы Жамбыл ауданының Әділет басқармасында 2010 жылғы 13 мамырда N 13-7-128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жылдың 24 наурызындағы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жылға Солтүстік Қазақстан облысы Жамбыл ауданында ақылы қоғамдық жұмыстарды ұйымдастыру туралы» Жамбыл ауданы әкімдігінің 2010 жылғы 9 наурыздағы № 40 қаулысына (2010 жылғы 13 сәуірде нормативтік-құқықтық актілерді мемлекеттік тіркеу Тізілімінде 13-7-122 нөмірімен тіркелген, «Ауыл арайы» газетінің 2010 жылғы 23 сәуіріндегі 19 нөмірінде мемлекеттік тілде, «Сельская новь» газетінің 2010 жылғы 23 сәуіріндегі 19 нөмірінде орыс тілінде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«Ұйымдардың тізімі, түрлері, қоғамдық жұмыстардың көлемі» қосымшасындағы аумақты көркейту және көгалдандыруға көмек көрсету 15-ші жолындағы жұмыс орнының саны бағанындағы: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«12» саны «18»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 жолы алып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бірінші ресми жарияланған күнінен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