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50a9" w14:textId="7415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жылы Жамбыл ауданы бойынша субсидияланатын ауыл шаруашылық басым дақылдарының әрбір түрлері бойынша егудің оңтайлы мерзімдерін анықтау туралы" аудан әкімдігінің 2010 жылғы 6 мамырдағы N 103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2010 жылғы 24 мамырдағы N 113 қаулысы. Солтүстік Қазақстан облысы Жамбыл ауданының Әділет басқармасында 2010 жылғы 2 маусымда N 13-7-130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жылдың 24 наурызындағы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 жылы Жамбыл ауданы бойынша субсидияланатын ауыл шаруашылығы басым дақылдарының әрбір түрлері бойынша егудің оңтайлы мерзімдерін анықтау туралы» аудан әкімдігінің 2010 жылғы 6 мамырдағы № 103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6 мамырдағы нормативтік-құқықтық актілерді мемлекеттік тіркеу Тізілімінде № 13-7-127 нөмірімен тіркелген, «Ауыл арайы» газетінің 2010 жылғы 7 мамырдағы 21 нөмірінде мемлекеттік тілде, «Сельская новь» газетінің 2010 жылғы 7 мамырдағы 21 нөмірінде орыс тілінде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қосымшасына сәйкес берілген қаулыға қосымша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оның ресми жарияланған күнінен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мамырдағы № 113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Жамбыл ауданы бойынша субсидияланатын ауыл шаруашылығы басым дақылдарының әрбір түрлері бойынша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422"/>
        <w:gridCol w:w="1791"/>
        <w:gridCol w:w="2939"/>
        <w:gridCol w:w="2702"/>
        <w:gridCol w:w="2442"/>
      </w:tblGrid>
      <w:tr>
        <w:trPr>
          <w:trHeight w:val="16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сорттары</w:t>
            </w:r>
          </w:p>
        </w:tc>
      </w:tr>
      <w:tr>
        <w:trPr>
          <w:trHeight w:val="21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бинка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қарабидай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сорты,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 сорты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өсімдіктер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қарабидай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сорты,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 сорты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пісетін сорты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өсімдіктер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