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a8d3" w14:textId="7d2a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Қызылжар ауданында қоғамдық жұмыстарды ұйымдастыру туралы" Қызылжар ауданы әкімдігінің 2010 жылғы 27 қаңтардағы N 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17 мамырдағы N 212 қаулысы. Солтүстік Қазақстан облысы Қызылжар ауданының Әділет басқармасында 2010 жылғы 25 мамырда N 13-8-128 тіркелді. Күші жойылды - Солтүстік Қазақстан облысы Қызылжар аудандық әкімдігінің 2010 жылғы 28 желтоқсандағы N 532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аудандық әкімдігінің 2010.12.28 </w:t>
      </w:r>
      <w:r>
        <w:rPr>
          <w:rFonts w:ascii="Times New Roman"/>
          <w:b w:val="false"/>
          <w:i w:val="false"/>
          <w:color w:val="ff0000"/>
          <w:sz w:val="28"/>
        </w:rPr>
        <w:t>N 532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«Нормативтiк құқықтық актiлер туралы»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«Қызылжар ауданында 2010 жылы қоғамдық жұмыстарды ұйымдастыру туралы» Қызылжар ауданы әкімдігінің 2010 жылғы 27 қаңтардағы № 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(2010 жылғы 02 наурызында № 13-8-118 тіркелген, 2010 жылғы 19 наурызда «Маяк» газетінің № 12 (5247), 2010 жылғы 1 сәуірдегі «Қызылжар» газетінің № 15 (349) жарық көрген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қосымшасы осы қаулының қосымшасына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жарық көргенінен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қаңтардағы № 22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мамырдағы № 212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қоғамдық жұмыс түрлері бойынша еңбекақының көлемі және мөлшері, түрі, ұйымдастыру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913"/>
        <w:gridCol w:w="2753"/>
        <w:gridCol w:w="3773"/>
        <w:gridCol w:w="1113"/>
      </w:tblGrid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151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- 5900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 - 15100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- 30400 м,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жұлу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 м,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 - 55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м., бұтақтарды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 - 240 бұта,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- 240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 істі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"Асанов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- 400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отырғызатын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бөлшектеу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м, дуалдарды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- 170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8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 жерді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- 69800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селоға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- 100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столбтерді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- 140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жұлу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 м.,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жерледі бөлшектеу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 кв.м.,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- 700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арамшөптерін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 ауланы-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(мәтін, хат,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 кезеңін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от жағуда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- 441,5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- 441,5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Әкімдік,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жару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жағылатын әкімдік,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куб.м.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 ағарту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441,5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түсқағаз жапсыру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сылақтау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- 31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-31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есіктерді - 28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- 31 терезе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"Бескөл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- 933630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- 30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- 40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 - 1390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бүркекті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кв.м.,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егілетін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 - 2140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гүлдердің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жұлу - 2900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 - 10400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орнату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пролет,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 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- 364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картатекамен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(билеттерді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іс (келетін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сорттау, 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"Бугровое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 тазалау - 15710м.,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м.,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- 4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ағарту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"Вагулин селолық округі әкімгінің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 м., 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столбтерді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ағарту - 110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гүл 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- 6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егетін жер,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шабу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"Виноградов селолық округі әкімгінің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- 25570 м.,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- 54, 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дана, 10000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 -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"Долматов селолық округі әкімгінің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- 8000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арамшөптерден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шөперді жұлу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м.,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2 гүл 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отындарды 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 жару,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үйетін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үйіп қою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"Куйбышев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- 700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саябақтың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кв.м.,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 кв.м.,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бөлу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дуалдарды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- 330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шабу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күзетуде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 - 757,9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 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- 35000 м., 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 бойынша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- 48500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арбаға 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 - 45 тн.,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бұтақтарын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кюветтегі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 және тырналау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- 12000 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әкпен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арқылы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 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"Налобин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км., село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- 18,5 км.,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дана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 ауланы-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3.Әкімдік ғимаратына және жалғыз тұратындарға отын жағу үшін отын дайындауда 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20м3 - отындарды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арту, түсіру,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жайластыру - 30000 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терезелерді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еденді - 140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кв.м, төбелерді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кв.м.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қағаз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- 90 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"Новоникольск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селодан 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- 8000 м., селоға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 шабу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 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ағарту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арту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арба.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"Петерфельд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қар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мұздан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- 130900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бөлу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кв.м.,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қараусыз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- 14600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- 9840м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 куб.м.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отындарды 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түсіру, үйіп қою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төбелерді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 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"Прибрежный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кв.м.,көше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- 18000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"Рассвет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- 206960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- 2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түсіру - 11а,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 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- 1209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еденді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терезені - 9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- 2000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столбтерді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- 70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- 30000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қайыңдарды орманға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- 2 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 кезеңін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от жағуда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 кв.м.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"Светлопольск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кв.м,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маңайын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кв.м, стадион 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аймағын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бұталарын қырқу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кв.м.,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- 30000 м.,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маңайындағы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стадион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 - 800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аллеяларды,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 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аралау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"Соколовка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- 87400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ағаш,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кв.м,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- 80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столбтерді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жиектерді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п.м.,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оюларды салу - 101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металды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дуалдарды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 кв.м.,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егетін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- 900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- 87400 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сорттау, 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Мұз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шықтарын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 тұрғызу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төбешіктерді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үшін,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қарларды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кв.м,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мүсіндерді ойып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үшін,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- 15 дана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- 22400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(мәтіндерді,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есептерді өңдеу)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"Якорь селолық округі әкімінің аппараты" мемлекеттік мекемесі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- 23500 м.,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арамшөп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жұлу - 30400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 ағаштардың ұшар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 кесу - 120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ауланы -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тексеру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іс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 қатысу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- 2650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жағу кезеңін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от жағуда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куб.м.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отындарды 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түсіру, үйіп қою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