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af2d" w14:textId="621a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Қызылжар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2010 жылғы 28 желтоқсандағы N 532 қаулысы. Солтүстік Қазақстан облысы Қызылжар ауданының Әділет басқармасында 2011 жылғы 24 қаңтарда N 13-8-139 тіркелді. Күші жойылды - Солтүстік Қазақстан облысы Қызылжар аудандық әкімдігінің 2011 жылғы 5 желтоқсандағы N 565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аудандық әкімдігінің 2011.12.05 </w:t>
      </w:r>
      <w:r>
        <w:rPr>
          <w:rFonts w:ascii="Times New Roman"/>
          <w:b w:val="false"/>
          <w:i w:val="false"/>
          <w:color w:val="ff0000"/>
          <w:sz w:val="28"/>
        </w:rPr>
        <w:t>N 565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жұмыссыздарды қоғамдық жұмыстарға бөлуді реттеу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қоғамдық жұмыс түрлері бойынша ұйымдастыру тізімі, еңбек төлемінің көлемі, мөлшері, түрі (бұдан әрі мәтін бойынша - Тізім)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облысының Қызылжар аудандық жұмыспен қамту және әлеуметтік бағдарламалар бөлімі» мемлекеттік мекемесі бекітілген Тізбеге сәйкес,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сұраныс және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мәлімделген қажеттілігінің санында – 400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бекітілген қажеттілігінің санында – 400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«2011-2013 жылдарға Республикалық бюджет туралы» Қазақстан Республикасының 2010 жылғы 29 қарашадағы № 357-ІV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қоғамдық қызметкерлердің ең төменгі жалақы көлемінде еңбекақы төленсін. Қоғамдық жұмыстарды ұйымдастыруды қаржыландыру жергілікті бюджет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 берушімен қызметкерлер арасында бекітілген қарастырылған еңбек шарты, қоғамдық жұмыс шарты екі демалыс күнімен (сенбі, жексенбі) 5 жұмыс күн ұзақтығымен анықталады, сегіз сағаттық жұмыс уақыты, түскі үзіліс-1 сағат, еңбек шартын жұмыс уақытын ұйымдастыру иілгіш формада қолданылсын.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және техникалық қауіпсіздікті қорғау бойынша нұсқаулық, арнайы киіммен, құрал-саймандармен және жабдықтаумен,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 заңнамасына сәйкес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«Қызылжар ауданында 2010 жылы қоғамдық жұмыстарды ұйымдастыру туралы» Қызылжар ауданы әкімдігінің 2010 жылғы 27 қаңтардағы №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тіркеу Тізбесінде № 13-8-118 тіркелген аудандық «Маяк» газетінде 2010 жылғы 19 наурызда, аудандық «Қызылжар» газетінде 2010 жылғы 1 сәуірде жарияланған), «Қызылжар ауданында 2010 жылы қоғамдық жұмыстарды ұйымдастыру туралы» Қызылжар ауданы әкімдігінің 2010 жылғы 27 қаңтардағы № 22 қаулысына өзгерістер енгізу туралы» 2010 жылғы 17 мамырдағы № 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Тізбесінде № 13-8-128 тіркелген аудандық «Маяк» газетінде 2010 жылғы 28 мамырда, аудандық «Қызылжар» газетінде 2010 жылғы 27 мамырда жарияланған) қаулыларының күші жойылған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С.С. Колесниковке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бұқаралық ақпарат құралдарында ресми жарияланғаннан соң бірінші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әкімінің м.а.                      Р. Рамазанов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 28 желтоқсандағы № 532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  қоғамдық жұмыс түрлері бойынша еңбекақының көлемі және мөлшері, түрі, ұйымдастыру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2208"/>
        <w:gridCol w:w="2820"/>
        <w:gridCol w:w="6294"/>
        <w:gridCol w:w="964"/>
      </w:tblGrid>
      <w:tr>
        <w:trPr>
          <w:trHeight w:val="5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Ұйымныңатауы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 жұмыс түрлері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15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тазалау-5900 м, аумақтың көлемі, ескерткіштердің маңы-1510 ш.м., көшелерді қоқыстардан жинау-30400 м, арам шөптерді жұлу-21200 м, ағаштарды кесу-55 түп, қоқыстан аумақты тазалау-16100ш. м., бұтақтарды кесу-240 бұта, ағаштарды ақтау-55 түп, ескерткіштерді ақтау, сырлау ішінара жөндеу-2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8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қалыптастыру-240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 істі-аула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"Асанов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 аумақтарды қоқыстардан тазалау-30000 кв.м., көшеттерді салу-400 дана, гүл отырғызатын жерлерді бөлшектеу-2000 кв.м., дуалдарды ақтау-5000 м, дуалдарды жөндеу-5000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7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қалыптастыру-170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Қоқыс тастайтын жерлерді жайластыруға қатысу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жайластыру-10000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лас жерді және қоқысты көше аумақтарын қоқыстан тазалау, ескерткіштердің маңындағы аумақты тазалау-3790 кв.м., көше аумағын қоқыстан тазалау-69800 м, селоға шығу кюветтері бойынша-10000 м, ескерткіштерді ақтау, сырлау, ішінара жөндеу-2 дана, қоршауларды жөндеу-100 м., ағаштарды ақтау-40 дана, көшеттерді отырғызу-25 дана, столбтерді ақтау-140 дана, село көшелері бойынша кюветтердегі шөптерді жұлу-7750 м., гүл отырғызатын жерледі бөлшектеу-400 кв.м., гүл отырғызу-240 кв.м., гүлдерді суару-700 кв.м., гүлдердің арамшөптерін жұлу-600 кв.м., ағаштарды кесу-30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Әкімдік, кітапхана ғимараттарын күзетуде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ғимараты, кітапхана-441,5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даярлау-180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Әкімдік ғимаратын от жағу кезеңінде от жағуда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жылытылатын әкімдіктің ғимараты-50 куб. 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Құжаттарды жөндеуде және сақтауда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іс (келетін құжаттарды сорттау, тігу және жапсыру)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"Бескөл ауылдық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жайластыруда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 аумақтарды қоқыстардан тазалау-933630 кв.м., қардан аймақты тазалау-13975 кв.м., орындықтарды сырлау-30 дана, столбтерді-40 дана, ағаштарды кесу-1390 дана, бүркекті тазалау-10 кв.м., гүл егілетін жерді қазу-2140 кв.м., гүлдердің арам шөбін жұлу-2900 кв.м., жол бойындағы шөптерді шабу-10400 м., дуалдарды орнату-24 пролет, дуалдарды жөндеу-45 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8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дайындау-572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Тұрғылықты тұратын мекен-жайы бойынша халықты тіркеу және құжаттауда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 (құжаттарды қабылдау, картатекамен жұмыс)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Қоғамдық автобустарда бақылаушы ретінде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(билеттерді сату)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Қоқыс тастайтын жерлерді абаттандыруға қатысу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жайластыру-3630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Құжаттарды жөндеуде және сақтауда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 іс (келетін құжаттарды сорттау, тігу және жапсыру)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"Бугровое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абаттандаруға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тазалау-15710 м., көлдердің жағалауларын қоқыстан тазалау-9500 м., ағаштарды отырғызу-250 дана, ескерткіштерді ақтау, сырлау, ішінара жөндеу-4 дана, дуалдарды ағарту және жөндеу-5000 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даярлау-56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"Вагулин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 аллеяларды қоқыстан тазалау-25200 м., ағаштар мен столбтерді ағарту-110 дана, ескерткіштерді ақтау, сырлау, ішінара жөндеу-4 дана, гүл егетін жерді дайындау және гүлдерді отырғызу-6 гүл егетін жер, көшелер бойынша шөптерді шабу-22000 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даярлау-116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 селолық округі әкімгінің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жайластыруда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тазалау-25570 м., ағаштарды кесу-54, ағаштар мен столбтерді ақтау-120 дана, көше бойынша арамшөптерді жұлу-10000 м., ескерткіштерді ақтау, сырлау, ішінара жөндеу-2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1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даярлау-132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4.Мәдениет үйін күзетуде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 күзету-827,7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"Долматов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тазарту-8000 м., арамшөптерден көше аймағындағы шөперді жұлу-5000 м., ағаш отырғызу-15 дана, гүлдерді отырғызу және суару-2 гүл егетін жер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даярлау-102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Әкімдік ғимаратын от жағу кезеңінде от жағуда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куб.м. отындарды арту, түсіру жару, отын үйетін жерге үйіп қою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"Куйбышев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арықтарды және трубаларды қоқыстардан тазалау-700 м., көшелерді қоқыстардан тазалау-12000 м., саябақты-1500 кв.м., зират маңындағы аймақты-6000 кв.м., гүл отырғызатын жерлерді бөлу-2 дана, дуалдарды жөндеу-330 м., жас ағаштарды кесу және шабу-50 ағаш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даярлау-200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4.Қоқыс тастайтын жерлерді жайластыруға қатысу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жайластыру-2045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5.Мәдениет үйін күзетуде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 күзету-757,9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 бойынша қоқыстарды тазалау-38000 м., жолдың жағалауы бойынша қоқыстарды тазалау-26000 м., село көшелеріндегі арамшөптерді жұлу-35000 м., жолдың жағалауы бойынша-26000 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даярлау-200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аймақты тазалау-48500 кв.м., қолмен арбаға қоқыстарды арту-4 тн., ағаштардың бұтақтарын кесу-400 ағаш, ескерткіштерді ақтау, сырлау, ішінара жөндеу-3 дана, село көшелеріндегі кюветтегі шөптерді шабу және тырналау-12000 м., село көшелері бойынша столбтерді ақтау-500 дана, дуалдарды әкпен қолмен ақтау-7200 м., село көшелері бойынша көшеттерді отырғызу-400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"Налобин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 қоқыстардан тазарту-18,5 км., село көшелері бойынша арамшөптерді жұлу-18,5 км., ағаштарды кесу-563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3.Әкімдік ғимаратына отын жағу үшін отын дайындауда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куб.м.-отындарды арту, түсіру, үйіп қою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4.Қоқыс тастайтын жерлерді абаттандыруға қатысу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жайластыру-13000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даярлау-240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селодан шығатын жолдың жағалауындағы кюветтердегі қоқыстарды тазалау-8000 м., селоға кіретін жол жағалауындағы шөптерді шабу-8700 м., село көшелеріндегі арамшөптерді жұлу-16000 м., ағаштарды кесу-120 дана, столбтерді ағарту-210 дана, қоқыстарды арту-9 арба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 ауланы-аула бойынша тексеру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"Петерфельд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аймақты қар мен мұздан тазалау-1000 кв.м., ескерткіштерді ақтау, сырлау, ішінара жөндеу-3 дана, село көшелерін қоқыстардан тазалау-130900 м, аймақты қоқыстан тазалау-18800 кв.м., ағаштарды кесу-100 дана, гүл отырғызатын жерлерді бөлу-200 кв.м., зират және қараусыз қалған аймақтардағы арамшөптерді шабу-14600 кв.м., село көшелерінің жиегіндегі арамшөптерді жұлу-9840 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ауланы-аула бойынша тексеру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даярлау-165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 ғимаратын от жағу кезеңінде от жағуда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 куб.м.-отындарды арту, түсіру, үйіп қою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5.Қысқа дайындыққа, әкімдік ғимаратын ағымдағы жөндеуде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қабырғалар мен төбелерді ақтау-116,5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аймақтарын қоқыстардан тазалау-93000 кв.м., көше бойынша арамшөптерді шабу-18000 кв.м., құрғақ көшеттер мен ағаштарды кесу-200 дана, ескерткіштерді ақтау сырлау, ішінара жөндеу-2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даярлау-120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"Рассвет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аймақтарын қоқыстардан тазалау-206960 кв.м. ескерткіштерді ақтау, сырлау, ішінара жөндеу-2 дана, қоқыстарды арту және түсіру-11 а, столбтерді ақтау-116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 ауланы-аула бойынша тексеру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даярлау-47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4.Қысқа дайындыққа, әкімдік ғимаратын ағымдағы жөндеуде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ақтау-1209 кв.м., еденді-108 кв.м., терезені-9 дана сырлау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тазалау-2000 м., көшеттерді отырғызу-50 дана, столбтерді ақтау-70 дана, жас қайыңдарды орманға отырғызу-2000 кв.м., ескерткіштерді ақтау, сырлау, ішінара жөндеу-2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 ауланы-аула бойынша тексеру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даярлау-185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 ғимаратын от жағу кезеңінде от жағуда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 кв.м.-әкімдік ғимаратын жылыту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"Светло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көшелерінің аймағын қоқыстардан тазарту-22000 м., село орталығындағы аймақты-1000 кв.м, зират маңайын-3000 кв.м,стадион 1800 кв.м., бұзылған үйлер аймағын-1700 кв.м., аллеялардың бұталарын қырқу-1000 кв.м., село көшелері бойынша арамшөптерді жұлу-30000 м., зират маңайындағы аймақты-3000 кв.м., стадион-1800 кв.м.,бұзылған үйлер аймағын-2000 кв.м., аллеяларды, 400 кв м., гүл отырғызатын жерлерді бөлу-700 кв.м.,столбтерді ақтау-112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 ауланы-аула бойынша аралау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даярлау-136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3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"Соколовка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қардан тазалау-25000 кв.м., көше аймақтарын қоқыстардан тазалау-87400 кв.м., жас ағаштарды кесу-250 ағаш, жасыл қоршауларды кесу-182 кв.м, ескерткіштерді ақтау, сырлау, ішінара жөндеу-2 дана, ағаштарды ақтау-80 ағаш, столбтерді ақтау-101 дана, жиектерді-600 п.м., қоршауларды-450 кв.м., бағаналарға оюларды салу-101 дана, металды дуалдарды сырлау-150 кв.м., гүл егетін жерлерді бөлу-900 кв.м., арамшөптерді жұлу-87400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 ауланы-аула бойынша тексеру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даярлау-300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4.Тұрғылықты тұратын мекен-жайы бойынша халықты тіркеуде және құжаттауда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құжатты (келетін құжаттарды сорттау, тігу және жапсыру)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5.Мұз қалашықтарын салуда қосалқы жұмыстарды орындауға қатысу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 тұрғызу және ағаш төбешіктерді орнату үшін, аудан аймағындағы қарларды тазалау-900 кв.м, мүсіндерді ойып салу үшін, қар дайындау-15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6.Қоқыс тастайтын жерлерді жайластыруға қатысу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жайластыру-15900 кв.м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"Якорь селолық округі әкімінің аппараты" ММ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көшелердің қоқыстарын тазалау-23500м., көше бойынша арамшөптерді жұлу-30400 м, ағаштардың ұшар басын кесу-120 дана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 бойынша жазбаларды анықтау үшін аула бойынша аралап шығу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 ауланы-аула бойынша тексеру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даярлау-380 іс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 ғимаратын от жағу кезеңінде от жағуда көмек көрсету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куб.м.-отындарды арту, түсіру, үйіп қою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