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a4ea" w14:textId="ecda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"2010 жылы Мамлют ауданында ақылы қоғамдық жұмыстарды ұйымдастыру туралы" 2010 жылғы 19 наурыздағы N 78 қаулысына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2010 жылғы 12 мамырдағы N 143 қаулысы. Солтүстік Қазақстан облысы Мамлют ауданының Әділет басқармасында 2010 жылғы 14 мамырда N 13-10-114 тіркелді. Күші жойылды - Солтүстік Қазақстан облысы Мамлют аудандық әкімдігінің 2010 жылғы 27 желтоқсандағы N 447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Мамлют аудандық әкімдігінің 2010.12.27 </w:t>
      </w:r>
      <w:r>
        <w:rPr>
          <w:rFonts w:ascii="Times New Roman"/>
          <w:b w:val="false"/>
          <w:i w:val="false"/>
          <w:color w:val="ff0000"/>
          <w:sz w:val="28"/>
        </w:rPr>
        <w:t>N 447</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31-бабына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28-бабына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Аудан әкімдігінің «2010 жылы Мамлют ауданында ақылы қоғамдық жұмыстарды ұйымдастыру туралы» 2010 жылғы 19 наурыздағы № 78 (Солтүстік Қазақстан аймақтық мемлекеттік тіркеу тізбесінде № 13-10-108 тіркелген, «Знамя труда» газетінде 2010 жылғы 23 сәуірде жарияланған) </w:t>
      </w:r>
      <w:r>
        <w:rPr>
          <w:rFonts w:ascii="Times New Roman"/>
          <w:b w:val="false"/>
          <w:i w:val="false"/>
          <w:color w:val="000000"/>
          <w:sz w:val="28"/>
        </w:rPr>
        <w:t>қаулысына</w:t>
      </w:r>
      <w:r>
        <w:rPr>
          <w:rFonts w:ascii="Times New Roman"/>
          <w:b w:val="false"/>
          <w:i w:val="false"/>
          <w:color w:val="000000"/>
          <w:sz w:val="28"/>
        </w:rPr>
        <w:t xml:space="preserve"> төмендегі өзгертулер енгізілсін:</w:t>
      </w:r>
      <w:r>
        <w:br/>
      </w:r>
      <w:r>
        <w:rPr>
          <w:rFonts w:ascii="Times New Roman"/>
          <w:b w:val="false"/>
          <w:i w:val="false"/>
          <w:color w:val="000000"/>
          <w:sz w:val="28"/>
        </w:rPr>
        <w:t>
      қаулының қосымшасы осы қаулыға жаңа қосымшаға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С.Б.Бәкеевке жүктелсін.</w:t>
      </w:r>
      <w:r>
        <w:br/>
      </w:r>
      <w:r>
        <w:rPr>
          <w:rFonts w:ascii="Times New Roman"/>
          <w:b w:val="false"/>
          <w:i w:val="false"/>
          <w:color w:val="000000"/>
          <w:sz w:val="28"/>
        </w:rPr>
        <w:t>
</w:t>
      </w:r>
      <w:r>
        <w:rPr>
          <w:rFonts w:ascii="Times New Roman"/>
          <w:b w:val="false"/>
          <w:i w:val="false"/>
          <w:color w:val="000000"/>
          <w:sz w:val="28"/>
        </w:rPr>
        <w:t>
      3. Аудан әкімдігінің осы қаулысы бұқаралық ақпарат құралдарында бірінші рет ресми жарияланғаннан күннен бастап қолданысқа енгізіледі.</w:t>
      </w:r>
    </w:p>
    <w:bookmarkEnd w:id="1"/>
    <w:p>
      <w:pPr>
        <w:spacing w:after="0"/>
        <w:ind w:left="0"/>
        <w:jc w:val="both"/>
      </w:pPr>
      <w:r>
        <w:rPr>
          <w:rFonts w:ascii="Times New Roman"/>
          <w:b w:val="false"/>
          <w:i/>
          <w:color w:val="000000"/>
          <w:sz w:val="28"/>
        </w:rPr>
        <w:t>      Аудан әкімі                                Қ. Қалиев</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2010 жылғы 12 мамырдағы № 143</w:t>
      </w:r>
      <w:r>
        <w:br/>
      </w:r>
      <w:r>
        <w:rPr>
          <w:rFonts w:ascii="Times New Roman"/>
          <w:b w:val="false"/>
          <w:i w:val="false"/>
          <w:color w:val="000000"/>
          <w:sz w:val="28"/>
        </w:rPr>
        <w:t>
қаулысына қосымша</w:t>
      </w:r>
    </w:p>
    <w:bookmarkEnd w:id="2"/>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2010 жылғы 19 наурыздағы № 78</w:t>
      </w:r>
      <w:r>
        <w:br/>
      </w:r>
      <w:r>
        <w:rPr>
          <w:rFonts w:ascii="Times New Roman"/>
          <w:b w:val="false"/>
          <w:i w:val="false"/>
          <w:color w:val="000000"/>
          <w:sz w:val="28"/>
        </w:rPr>
        <w:t>
қаулысына қосымша</w:t>
      </w:r>
    </w:p>
    <w:p>
      <w:pPr>
        <w:spacing w:after="0"/>
        <w:ind w:left="0"/>
        <w:jc w:val="left"/>
      </w:pPr>
      <w:r>
        <w:rPr>
          <w:rFonts w:ascii="Times New Roman"/>
          <w:b/>
          <w:i w:val="false"/>
          <w:color w:val="000000"/>
        </w:rPr>
        <w:t xml:space="preserve"> Қоғамдық жұмыстардың көлемі, түрлері, ұйымдардың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3045"/>
        <w:gridCol w:w="3275"/>
        <w:gridCol w:w="3427"/>
        <w:gridCol w:w="2377"/>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 және нақты жағдайлары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w:t>
            </w:r>
          </w:p>
          <w:p>
            <w:pPr>
              <w:spacing w:after="20"/>
              <w:ind w:left="20"/>
              <w:jc w:val="both"/>
            </w:pPr>
            <w:r>
              <w:rPr>
                <w:rFonts w:ascii="Times New Roman"/>
                <w:b w:val="false"/>
                <w:i w:val="false"/>
                <w:color w:val="000000"/>
                <w:sz w:val="20"/>
              </w:rPr>
              <w:t>саны</w:t>
            </w:r>
          </w:p>
        </w:tc>
      </w:tr>
      <w:tr>
        <w:trPr>
          <w:trHeight w:val="165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Андреев селолық округі әкімінің аппараты» мемлекеттік мекемесі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ағаштарды отырғызу, 9000 шаршы метр аумақты жинау. 50 түп ағаштарды кесу, 2900 шаршы метр гүл егетін жерлерді қазу, 5200 шаршы метр жол жиегіндегі өсіп кеткен шөпті шабу, 60 тіреулерді ағарту, 60 тіреулерді, 45 шаршы метр қоршауларды жөндеу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Жалғыз басты ауыратын қарт азаматтарға әлеуметтік қызметкерлердің көмектесуі, азық-түлік, дәрі-дәрмек сатып алу, бөлмелерді жинау, қабырғаларды ағарту, еденді сырлау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адам</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Белое селолық округі әкімінің аппараты» мемлекеттік мекемесі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ағашты отырғызу, 7000 шаршы метр аумақты жинау, 5000 шаршы метр қар тазалау, 10300 шаршы метр жол жиегіндегі өсіп кеткен шөпті шабу, 1200 шаршы метр гүл егетін жерлерді қазу, 15 тіреулерді, 15 ашаларды ағарту 100 шаршы метр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785"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Краснознамен селолық округі әкімінің аппараты» мемлекеттік мекемесі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ағаш отырғызу, 12000 шаршы метр селолық округтің аумағын жинау, 350 шаршы метр қар тазалау, 50 бағандарды ағарту, 100 ағашты ағарту, 400 ағаштың бұтағын кесу, жол жиегіндегі 18400 шаршы метр шөпті шабу, 1500 шаршы метр гүл егетін жердің шөбін жұлу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істі қалыптастыру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Пригород селолық округі әкімінің аппараты» мемлекеттік мекемесі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 аумақты жинау, 350 текше метр қарын тазалау, 300 ағашты отырғызу, арам шөпті шабу - 1000 шаршы метр, 50 қаңғырған иттерді аулау, 10 тіркеулерді, 10 бағанды ағарту 100 шаршы метр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істі қалыптстыру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Қоқыс тастайтын жерлерді, жайластыру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шаршы метр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Елді мекендердегі жолдарды жөндеуде көмектесу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шаршы метр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аз қамтылған топтарына көмір әкелуге және түсіруге көмек беру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шаршы метр отын, 50 тонна көмір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өңдеу де және сақтауға дайындауда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істі қалыптастыру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05"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қ. әкімінің аппараты» мемлекеттік мекемесі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текше метр қар тазалау, 1000 шаршы метр қоқысты жинау, 25 қоршауды, 25 тіреулерді ағарту, жол жиегіндегі 10400 шаршы метр шөпті шабу 10 орындықтарды сырлау, бүркекті тазалау, 25 гүл егетін жерді қазу, ағарту, 50 ағашты кесу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Саябақтардың аумағын жайластыруға және қорғауға көмектесу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 метр саябақтың аумағын жинау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Қоқыс жинайтын жерді жайластыру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жердің 25 шаршы метр аумағын тазалау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4.Мелиорациялық жұмыстар жүргізуде, сонымен бірге көктемгі су тасқынына байланысты жұмыстарда көмектесу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Сарқынды құбырларды қоқыстан тазалау – 100 шаршы метр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өңдеу де және сақтауға дайындауда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2100 істі қалыптастыру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елді мекендерде қоғамдық тәртіпті қамтамасыз ету, құқық қорғау органдарына, отрядтарға көмектесу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істі қалыптастыру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Мемлекеттік тілдегі өтініштер бойынша іс жүргізуде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істі құрау, құжаттарды (мәтіндерді, хаттарды, есептерді) аудару 1500 құжат</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Отын дайындау, халықтың аз қамтылған топтарына көмір әкелуге және түсіруге көмек беру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55 текше метр, көмір дайындау 45 тонна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05"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Воскресенов селолық округі әкімінің аппараты» мемлекеттік мекемесі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егу, кесу, 50 ағаш, елді мекенді жерлерді жинау 16300 шаршы метр, жол жиегіндегі шөпті шабу - 5000 шаршы метр, гүл егетін жерлерді бөлу - 1000 шаршы метр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тағайындауға қажетті құжаттарды жинауда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іс құрау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Отын дайындауға халықтың аз қамтылған топтарына көмір әкелуге және түсіруге көмек беру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45 текше метр көмір дайындау 50 тонна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785"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Дубровное селолық округі әкімінің аппараты» мемлекеттік мекемесі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тазалау - 250 текше метр, аумақты қөгалдандыру және көріктендіру - 15000 шаршы метр, көшеттерді отырғызу, гүл егетін жерлерді бөлу - түп жас ағаштарды кесу - 30 Тіреулерді, қоршауларды ағарту - 25 дана 100 шаршы метр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Жұмыспен қамту мәселесі бойынша және 18 жасқа дейінгі балалары бар отбасыларға мемлекеттік жәрдемақы тағайындауда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істерді қалыптастыру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Елді мекендердегі жолдарды жөндеуде көмектесу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шаршы метр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0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Қызыләскер селолық округі әкімінің аппараты» мемлекеттік мекемесі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жинау 2000 шаршы метр, 100 түп ағаш отырғызу, жол жиегіндегі шөпті шабу - 10400 шаршы метр, тіреулерді, бағандарды ағарту - 35 дана 100 шаршы метр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Ленин селолық округі әкімінің аппараты» мемлекеттік мекемесі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жинау 12000 шаршы метр, ағаштарды кесу, отырғызу, - 10 түп, гүл егетін жерлерді қазу - 2140 шаршы метр, Жол жиегіндегі шөпті шабу – 12100 шаршы метр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35"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Леденев селолық округі әкімінің аппараты» мемлекеттік мекемесі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Қоқыстан аумақты тазарту 10000 шаршы метр, ағаштарды ағарту 25 дана, ағаштарды кесу 10 түп, жол жиегіндегі шөпті шабу – 20000 шаршы метр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 дайындауға халықтың аз қамтылған топтарына көмір әкелуге және түсіруге көмек беру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- 50 текше метр, көмір дайындау - 85 тонн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Новомихайлов селолық округі әкімінің аппараты» мемлекеттік мекемесі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1.Аймақтарды көгалдандыруда және көріктендіруде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Қоқыстан аумақты тазарту 10000 шаршы метр, ағаштарды ағарту -15 дана, ағаштарды кесу - 15 түп, ағаштарды, тіреулерді ағарту, бағананы 10 дана 50 шаршы метр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Становое селолық округі әкімінің аппараты» мемлекеттік мекемесі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Аймақтарды көгалдандыруда және көріктендіруде көмек көрсету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жинау -15000 шаршы метр, ағаш отырғызу – 500 түп, 200 ағашты ағарту - дана, 100 шаршы метр қоршауды жөндеу, 5000 шаршы метр шөп шабу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тілде түскен өтініштердің ісін жүргүзуде көмектесу</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құжатты қалыптастыру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