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d74a" w14:textId="8a8d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жұмыс орындары квотасын белгілеу туралы" аудан әкімдігінің 2009 жылғы 11 ақпандағы N 42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2010 жылғы 24 желтоқсандағы N 597 қаулысы. Солтүстік Қазақстан облысы Тайынша ауданының Әділет басқармасында 2010 жылғы 30 желтоқсанда N 13-11-200 тіркелді. Күші жойылды - Солтүстік Қазақстан облысы Тайынша аудандық әкімдігінің 2013 жылғы 9 қаңтардағы N 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Тайынша аудандық әкімдігінің 09.01.2013 N 8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«Мүгедектерге жұмыс орындары квотасын белгілеу туралы» аудан әкімдігінің 2009 жылғы 11 ақпандағы № 42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2009 жылғы 11 наурыздағы № 13-11-143 тізілімінде тіркелді, 2009 жылғы 3 сәуірдегі «Тайынша таңы», 2009 жылғы 3 сәуірдегі «Тайыншинские вести»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сөз басындағы: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«және «Солтүстік Қазақстан облысында мүгедектер үшін жұмыс орындарын квоталау Ережелерін бекіту туралы» Солтүстік Қазақстан облысы әкімдігінің 2005 жылғы 22 қазандағы № 241 қаулысы» сөздері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А. Маковский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