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dfcd" w14:textId="d96d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әкімиятының 2007 жылғы 19 желтоқсандағы № 352 "Ауданда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2010 жылғы 14 шілдедегі N 199 қаулысы. Жылыой аудандық әділет басқармасында 2010 жылғы 24 тамызда N 4-2-143 тіркелді. Күші жойылды - Жылыой аудандық әкімдігінің 2012 жылғы 8 қарашадағы № 375 қаулысымен.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Жылыой аудандық әкімдігінің 2012.11.08 № 375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2001 жылғы 23 қаңтардағы № 148-II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N 213 "Нормативтiк құқықтық актiлер туралы"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149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Атырау облыстық әкімиятының 2009 жылғы 13 мамырдағы № 121 "Атырау облысында жастар тәжірибесін ұйымдастыру және қаржыландыру ережесін бекіту туралы" қаулысын орындау барысында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Жылыой аудандық әкімиятының 2010 жылғы 1 наурыздағы № 61 "Жылыой ауданында "Жастар тәжірибесі" ұйымдастырылатын мекемелер тізбесін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2010 жылғы 1 сәуірде № 4-2-138 тіркелген, 2010 жылғы 13 мамырдағы "Кең Жылой" газетінің № 20 санында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"Жылыой ауданында "Жастар тәжірибесі" ұйымдастырылатын мекемелер тізбесіне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толықтырулар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Р. Нұғманов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әкімияттың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жастар тәжірибесі</w:t>
      </w:r>
      <w:r>
        <w:br/>
      </w:r>
      <w:r>
        <w:rPr>
          <w:rFonts w:ascii="Times New Roman"/>
          <w:b/>
          <w:i w:val="false"/>
          <w:color w:val="000000"/>
        </w:rPr>
        <w:t>
ұйымдастырылатын мекемелер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2273"/>
      </w:tblGrid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мен ұйымдар атаулары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"Ариадна"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"Денхольм–Жолдас"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"МұнайГазҚұрылыс"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"МұнайҚұрылысСервис"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"Сенімді құрылыс"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"Сичим"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"Темірәлі"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"Умирзак–Сервис" жауапкершілігі шектеулі серіктестігі (келісім бойынша)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"Хемимонтаж" "Хемимонтаж–Атырау" ЖШМ филиалы (келісім бойынша)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"ЮСС СУПОРТ СЕРВИСЕЗ" жауапкершілігі шектеулі серіктестігі 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"Ариадна" жауапкершілігі шектеулі  Денхольм–Жолдас"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серіктестігінің директоры          шектеулі серіктестігінің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А. Кайтуков                        директоры Г. Адаева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"МұнайГазҚұрылыс" жауапкершілігі "МұнайҚұрылысСервис"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шектеулі серіктестігінің           шектеулі серіктестігінің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директоры М. Ақмалиев              директоры И. Акдрашев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шілде 2010 ж.                   14 шілде 2010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"Сенімді құрылыс" жауапкершілігі  "Сичим"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шектеулі серіктестігінің           серіктестігінің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директоры Ив Шама                  Р. Джузеппа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"Темірәлі" жауапкершілігі         "Умирзак–Сервис" жауапкершілігі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шектеулі серіктестігінің           шектеулі серіктестігінің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директоры Е. Теміралиев            директоры М. Умирзаков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шілде 2010 ж.                   14 шілде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"Хемимонтаж" "Хемимонтаж–Атырау"  "ЮСС СУПОРТ СЕРВИСЕЗ"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ЖШМ филиалы директоры              жауапкершілігі шектеулі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Э. Урбановский                    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шілде 2010 ж.                   Р. Кулкарни. 14 шілде 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