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8d109" w14:textId="1e8d1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ауданында үй жануарларын ұстау және иттер мен мысықтарды серуендету жөніндегі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мәслихатының 2010 жылғы 13 қазандағы N 239 шешімі. Атырау облысы Әділет департаменті Махамбет ауданының әділет басқармасында 2010 жылғы 24 қарашада N 4-3-148 тіркелді. Күші жойылды - Махамбет аудандық мәслихатының 2012 жылғы 15 маусымдағы № 29 шешімімен.</w:t>
      </w:r>
    </w:p>
    <w:p>
      <w:pPr>
        <w:spacing w:after="0"/>
        <w:ind w:left="0"/>
        <w:jc w:val="both"/>
      </w:pPr>
      <w:bookmarkStart w:name="z1" w:id="0"/>
      <w:r>
        <w:rPr>
          <w:rFonts w:ascii="Times New Roman"/>
          <w:b w:val="false"/>
          <w:i w:val="false"/>
          <w:color w:val="ff0000"/>
          <w:sz w:val="28"/>
        </w:rPr>
        <w:t>      Ескерту. Күші жойылды - Махамбет аудандық мәслихатының 2012.06.15 № 29 шешімімен.</w:t>
      </w:r>
      <w:r>
        <w:br/>
      </w:r>
      <w:r>
        <w:rPr>
          <w:rFonts w:ascii="Times New Roman"/>
          <w:b w:val="false"/>
          <w:i w:val="false"/>
          <w:color w:val="000000"/>
          <w:sz w:val="28"/>
        </w:rPr>
        <w:t>
      Қазақстан Республикасының 2001 жылғы 30 қаңтардағы № 155 "Әкімшілік құқық бұзушылық туралы" Кодексінің </w:t>
      </w:r>
      <w:r>
        <w:rPr>
          <w:rFonts w:ascii="Times New Roman"/>
          <w:b w:val="false"/>
          <w:i w:val="false"/>
          <w:color w:val="000000"/>
          <w:sz w:val="28"/>
        </w:rPr>
        <w:t xml:space="preserve">3-бабының </w:t>
      </w:r>
      <w:r>
        <w:rPr>
          <w:rFonts w:ascii="Times New Roman"/>
          <w:b w:val="false"/>
          <w:i w:val="false"/>
          <w:color w:val="000000"/>
          <w:sz w:val="28"/>
        </w:rPr>
        <w:t>2-тармағына,</w:t>
      </w:r>
      <w:r>
        <w:rPr>
          <w:rFonts w:ascii="Times New Roman"/>
          <w:b w:val="false"/>
          <w:i w:val="false"/>
          <w:color w:val="000000"/>
          <w:sz w:val="28"/>
        </w:rPr>
        <w:t>311-бабына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5-тармақшасына</w:t>
      </w:r>
      <w:r>
        <w:rPr>
          <w:rFonts w:ascii="Times New Roman"/>
          <w:b w:val="false"/>
          <w:i w:val="false"/>
          <w:color w:val="000000"/>
          <w:sz w:val="28"/>
        </w:rPr>
        <w:t>, Қазақстан Республикасының 2002 жылғы 10 шілдедегі № 339 "Ветеринария туралы" Заңының </w:t>
      </w:r>
      <w:r>
        <w:rPr>
          <w:rFonts w:ascii="Times New Roman"/>
          <w:b w:val="false"/>
          <w:i w:val="false"/>
          <w:color w:val="000000"/>
          <w:sz w:val="28"/>
        </w:rPr>
        <w:t>10-бабының</w:t>
      </w:r>
      <w:r>
        <w:rPr>
          <w:rFonts w:ascii="Times New Roman"/>
          <w:b w:val="false"/>
          <w:i w:val="false"/>
          <w:color w:val="000000"/>
          <w:sz w:val="28"/>
        </w:rPr>
        <w:t xml:space="preserve"> 2-тармағының 1-тармақшасына сай және аудандық әкімдіктің 2010 жылғы 6 қазандағы № 338 "Ауданда үй жануарларын ұстау және иттер мен мысықтарды серуендету жөніндегі ережесін бекіту туралы" қаулысына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Махамбет ауданында үй жануарларын ұстау және иттер мен мысықтарды серуендету жөніндегі ережесі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rPr>
          <w:rFonts w:ascii="Times New Roman"/>
          <w:b w:val="false"/>
          <w:i/>
          <w:color w:val="000000"/>
          <w:sz w:val="28"/>
        </w:rPr>
        <w:t xml:space="preserve"> кезекті</w:t>
      </w:r>
      <w:r>
        <w:br/>
      </w:r>
      <w:r>
        <w:rPr>
          <w:rFonts w:ascii="Times New Roman"/>
          <w:b w:val="false"/>
          <w:i w:val="false"/>
          <w:color w:val="000000"/>
          <w:sz w:val="28"/>
        </w:rPr>
        <w:t>
</w:t>
      </w:r>
      <w:r>
        <w:rPr>
          <w:rFonts w:ascii="Times New Roman"/>
          <w:b w:val="false"/>
          <w:i/>
          <w:color w:val="000000"/>
          <w:sz w:val="28"/>
        </w:rPr>
        <w:t>      22-сессиясыны</w:t>
      </w:r>
      <w:r>
        <w:rPr>
          <w:rFonts w:ascii="Times New Roman"/>
          <w:b w:val="false"/>
          <w:i/>
          <w:color w:val="000000"/>
          <w:sz w:val="28"/>
        </w:rPr>
        <w:t>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С. Габдуллин</w:t>
      </w:r>
    </w:p>
    <w:p>
      <w:pPr>
        <w:spacing w:after="0"/>
        <w:ind w:left="0"/>
        <w:jc w:val="both"/>
      </w:pP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 xml:space="preserve">слихат хатшысы                 А. </w:t>
      </w:r>
      <w:r>
        <w:rPr>
          <w:rFonts w:ascii="Times New Roman"/>
          <w:b w:val="false"/>
          <w:i/>
          <w:color w:val="000000"/>
          <w:sz w:val="28"/>
        </w:rPr>
        <w:t>Құ</w:t>
      </w:r>
      <w:r>
        <w:rPr>
          <w:rFonts w:ascii="Times New Roman"/>
          <w:b w:val="false"/>
          <w:i/>
          <w:color w:val="000000"/>
          <w:sz w:val="28"/>
        </w:rPr>
        <w:t>рманбаев</w:t>
      </w:r>
    </w:p>
    <w:bookmarkStart w:name="z4"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2010 жылғы 13 қазандағы № 239</w:t>
      </w:r>
      <w:r>
        <w:br/>
      </w:r>
      <w:r>
        <w:rPr>
          <w:rFonts w:ascii="Times New Roman"/>
          <w:b w:val="false"/>
          <w:i w:val="false"/>
          <w:color w:val="000000"/>
          <w:sz w:val="28"/>
        </w:rPr>
        <w:t xml:space="preserve">
шешімімен бекітілді    </w:t>
      </w:r>
    </w:p>
    <w:bookmarkEnd w:id="1"/>
    <w:p>
      <w:pPr>
        <w:spacing w:after="0"/>
        <w:ind w:left="0"/>
        <w:jc w:val="left"/>
      </w:pPr>
      <w:r>
        <w:rPr>
          <w:rFonts w:ascii="Times New Roman"/>
          <w:b/>
          <w:i w:val="false"/>
          <w:color w:val="000000"/>
        </w:rPr>
        <w:t xml:space="preserve"> Махамбет ауданында үй жануарларын ұстау және</w:t>
      </w:r>
      <w:r>
        <w:br/>
      </w:r>
      <w:r>
        <w:rPr>
          <w:rFonts w:ascii="Times New Roman"/>
          <w:b/>
          <w:i w:val="false"/>
          <w:color w:val="000000"/>
        </w:rPr>
        <w:t>
иттер мен мысықтарды серуендету ережесі 1. Жалпы ережесі</w:t>
      </w:r>
    </w:p>
    <w:bookmarkStart w:name="z5" w:id="2"/>
    <w:p>
      <w:pPr>
        <w:spacing w:after="0"/>
        <w:ind w:left="0"/>
        <w:jc w:val="both"/>
      </w:pPr>
      <w:r>
        <w:rPr>
          <w:rFonts w:ascii="Times New Roman"/>
          <w:b w:val="false"/>
          <w:i w:val="false"/>
          <w:color w:val="000000"/>
          <w:sz w:val="28"/>
        </w:rPr>
        <w:t>
      1. Ереже Қазақстан Республикасының "Әкімшілік құқық бұзушылық туралы" Кодексі, "Қазақстан Республикасындағы жергілікті мемлекеттік басқару және өзін-өзі басқару туралы", "Ветеринария туралы" Заңдары талаптарына сәйкес аудан, село көшелеріндегі санитарлық тазалықты үнемі қалыпты жағдайда ұстау мақсатында қабылданды.</w:t>
      </w:r>
      <w:r>
        <w:br/>
      </w:r>
      <w:r>
        <w:rPr>
          <w:rFonts w:ascii="Times New Roman"/>
          <w:b w:val="false"/>
          <w:i w:val="false"/>
          <w:color w:val="000000"/>
          <w:sz w:val="28"/>
        </w:rPr>
        <w:t>
      Осы ереже Махамбет ауданында және селолық, округтердегі барлық үй жануарлары иелеріне, ведомствалық бағыныстылығы мен меншік түріне қарамастан барлық кәсіпорындар мен ұйымдарға қатысты.</w:t>
      </w:r>
      <w:r>
        <w:br/>
      </w:r>
      <w:r>
        <w:rPr>
          <w:rFonts w:ascii="Times New Roman"/>
          <w:b w:val="false"/>
          <w:i w:val="false"/>
          <w:color w:val="000000"/>
          <w:sz w:val="28"/>
        </w:rPr>
        <w:t>
</w:t>
      </w:r>
      <w:r>
        <w:rPr>
          <w:rFonts w:ascii="Times New Roman"/>
          <w:b w:val="false"/>
          <w:i w:val="false"/>
          <w:color w:val="000000"/>
          <w:sz w:val="28"/>
        </w:rPr>
        <w:t>
      3. Үй жануарлары сатып алынғаннан кейін 2 апта ішінде тіркелуі, сондай-ақ жыл сайын қайта тіркеліп, аса қауіпті жұқпалы ауруларға қарсы егуден өткізіліп, алдын алу шаралары мен диагностикалық зерттеу жүргізілуі қажет.</w:t>
      </w:r>
      <w:r>
        <w:br/>
      </w:r>
      <w:r>
        <w:rPr>
          <w:rFonts w:ascii="Times New Roman"/>
          <w:b w:val="false"/>
          <w:i w:val="false"/>
          <w:color w:val="000000"/>
          <w:sz w:val="28"/>
        </w:rPr>
        <w:t>
</w:t>
      </w:r>
      <w:r>
        <w:rPr>
          <w:rFonts w:ascii="Times New Roman"/>
          <w:b w:val="false"/>
          <w:i w:val="false"/>
          <w:color w:val="000000"/>
          <w:sz w:val="28"/>
        </w:rPr>
        <w:t>
      4. Тіркеу куәлігі болмаса үй жануарлары көрмеге және асыл тұқымдық байқауларға қатыстырылмайды.</w:t>
      </w:r>
      <w:r>
        <w:br/>
      </w:r>
      <w:r>
        <w:rPr>
          <w:rFonts w:ascii="Times New Roman"/>
          <w:b w:val="false"/>
          <w:i w:val="false"/>
          <w:color w:val="000000"/>
          <w:sz w:val="28"/>
        </w:rPr>
        <w:t>
</w:t>
      </w:r>
      <w:r>
        <w:rPr>
          <w:rFonts w:ascii="Times New Roman"/>
          <w:b w:val="false"/>
          <w:i w:val="false"/>
          <w:color w:val="000000"/>
          <w:sz w:val="28"/>
        </w:rPr>
        <w:t>
      5. Үй жануарларын шеттен әкелуге және әкетуге белгіленген үлгідегі ветеринарлық куәлігі рәсімделген жағдайда рұқсат етіледі.</w:t>
      </w:r>
      <w:r>
        <w:br/>
      </w:r>
      <w:r>
        <w:rPr>
          <w:rFonts w:ascii="Times New Roman"/>
          <w:b w:val="false"/>
          <w:i w:val="false"/>
          <w:color w:val="000000"/>
          <w:sz w:val="28"/>
        </w:rPr>
        <w:t>
</w:t>
      </w:r>
      <w:r>
        <w:rPr>
          <w:rFonts w:ascii="Times New Roman"/>
          <w:b w:val="false"/>
          <w:i w:val="false"/>
          <w:color w:val="000000"/>
          <w:sz w:val="28"/>
        </w:rPr>
        <w:t>
      6. Үй жануарлары жұқпалы ауруға ұшыраса немесе оны ұстау жағдайы айналадағы адамдарға қауіпті болса, мемлекеттік ветеринариялық қызметтің шешімімен үй жануары иесінен алынып, оқшау ұсталынады.</w:t>
      </w:r>
      <w:r>
        <w:br/>
      </w:r>
      <w:r>
        <w:rPr>
          <w:rFonts w:ascii="Times New Roman"/>
          <w:b w:val="false"/>
          <w:i w:val="false"/>
          <w:color w:val="000000"/>
          <w:sz w:val="28"/>
        </w:rPr>
        <w:t>
</w:t>
      </w:r>
      <w:r>
        <w:rPr>
          <w:rFonts w:ascii="Times New Roman"/>
          <w:b w:val="false"/>
          <w:i w:val="false"/>
          <w:color w:val="000000"/>
          <w:sz w:val="28"/>
        </w:rPr>
        <w:t>
      7. Қоғамдық орындарда иесіз жүрген иттер – мысықтар және басқа да үй жануарлары дүкендердің, емханалардың, өзге де мекемелердің жанына қоғамдық орындарда уақытша байлап қалдырылғандардан басқасы, иесіз деп саналып, арнайы қызметпен ұстауға және жойылуға жатады.</w:t>
      </w:r>
      <w:r>
        <w:br/>
      </w:r>
      <w:r>
        <w:rPr>
          <w:rFonts w:ascii="Times New Roman"/>
          <w:b w:val="false"/>
          <w:i w:val="false"/>
          <w:color w:val="000000"/>
          <w:sz w:val="28"/>
        </w:rPr>
        <w:t>
</w:t>
      </w:r>
      <w:r>
        <w:rPr>
          <w:rFonts w:ascii="Times New Roman"/>
          <w:b w:val="false"/>
          <w:i w:val="false"/>
          <w:color w:val="000000"/>
          <w:sz w:val="28"/>
        </w:rPr>
        <w:t>
      8. Жергілікті әкімдік ауыл шаруашылығы малдарының жайылымдығын айқындайды, бақташы ұйымдастырады, елді мекеннен айдап шығарылатын жолдарда және рұқсат етілмеген жерлерде жүрген иесіз малдарды оқ аулайтын орындарды белгілейді.</w:t>
      </w:r>
      <w:r>
        <w:br/>
      </w:r>
      <w:r>
        <w:rPr>
          <w:rFonts w:ascii="Times New Roman"/>
          <w:b w:val="false"/>
          <w:i w:val="false"/>
          <w:color w:val="000000"/>
          <w:sz w:val="28"/>
        </w:rPr>
        <w:t>
</w:t>
      </w:r>
      <w:r>
        <w:rPr>
          <w:rFonts w:ascii="Times New Roman"/>
          <w:b w:val="false"/>
          <w:i w:val="false"/>
          <w:color w:val="000000"/>
          <w:sz w:val="28"/>
        </w:rPr>
        <w:t>
      9. Үй жануарларының иелеріне:</w:t>
      </w:r>
      <w:r>
        <w:br/>
      </w:r>
      <w:r>
        <w:rPr>
          <w:rFonts w:ascii="Times New Roman"/>
          <w:b w:val="false"/>
          <w:i w:val="false"/>
          <w:color w:val="000000"/>
          <w:sz w:val="28"/>
        </w:rPr>
        <w:t>
</w:t>
      </w:r>
      <w:r>
        <w:rPr>
          <w:rFonts w:ascii="Times New Roman"/>
          <w:b w:val="false"/>
          <w:i w:val="false"/>
          <w:color w:val="000000"/>
          <w:sz w:val="28"/>
        </w:rPr>
        <w:t>
      1) үй жануарларын олардың биологиялық ерекшеліктеріне орай қайырымдылықпен ұстауға, қараусыз қалдырмауға, ауырған жағдайда уақытылы ветеринарлық көмек шақыртуға;</w:t>
      </w:r>
      <w:r>
        <w:br/>
      </w:r>
      <w:r>
        <w:rPr>
          <w:rFonts w:ascii="Times New Roman"/>
          <w:b w:val="false"/>
          <w:i w:val="false"/>
          <w:color w:val="000000"/>
          <w:sz w:val="28"/>
        </w:rPr>
        <w:t>
</w:t>
      </w:r>
      <w:r>
        <w:rPr>
          <w:rFonts w:ascii="Times New Roman"/>
          <w:b w:val="false"/>
          <w:i w:val="false"/>
          <w:color w:val="000000"/>
          <w:sz w:val="28"/>
        </w:rPr>
        <w:t>
      2) мемлекеттік ветеринарлық мекеме қызметкерлерінің талабы бойынша үй жануарларын байқау, диагностикалық зерттеу және емдеу-профилактикалық шаралар жүргізу үшін тиісті орынға апаруға;</w:t>
      </w:r>
      <w:r>
        <w:br/>
      </w:r>
      <w:r>
        <w:rPr>
          <w:rFonts w:ascii="Times New Roman"/>
          <w:b w:val="false"/>
          <w:i w:val="false"/>
          <w:color w:val="000000"/>
          <w:sz w:val="28"/>
        </w:rPr>
        <w:t>
</w:t>
      </w:r>
      <w:r>
        <w:rPr>
          <w:rFonts w:ascii="Times New Roman"/>
          <w:b w:val="false"/>
          <w:i w:val="false"/>
          <w:color w:val="000000"/>
          <w:sz w:val="28"/>
        </w:rPr>
        <w:t>
      3) үй жануарларынан айналадағы адамдардың қауіпсіздігін қамтамасыз ету үшін тиісті шаралар қолдануға, аулада иттерді байлап ұстауға және арнайы бөлінген жерге орналастыруға, ескертпе белгілерін орнатуға, серуендету кезінде қарғы бау тағып, тұмсық қабын кигізіп жетелеп жүруге;</w:t>
      </w:r>
      <w:r>
        <w:br/>
      </w:r>
      <w:r>
        <w:rPr>
          <w:rFonts w:ascii="Times New Roman"/>
          <w:b w:val="false"/>
          <w:i w:val="false"/>
          <w:color w:val="000000"/>
          <w:sz w:val="28"/>
        </w:rPr>
        <w:t>
</w:t>
      </w:r>
      <w:r>
        <w:rPr>
          <w:rFonts w:ascii="Times New Roman"/>
          <w:b w:val="false"/>
          <w:i w:val="false"/>
          <w:color w:val="000000"/>
          <w:sz w:val="28"/>
        </w:rPr>
        <w:t>
      4) үй жануарларын бағып ұстауға мүмкіндігі болмаса, оны басқа адамға беруге немесе ветеринарлық мекемеге тапсыруға;</w:t>
      </w:r>
      <w:r>
        <w:br/>
      </w:r>
      <w:r>
        <w:rPr>
          <w:rFonts w:ascii="Times New Roman"/>
          <w:b w:val="false"/>
          <w:i w:val="false"/>
          <w:color w:val="000000"/>
          <w:sz w:val="28"/>
        </w:rPr>
        <w:t>
</w:t>
      </w:r>
      <w:r>
        <w:rPr>
          <w:rFonts w:ascii="Times New Roman"/>
          <w:b w:val="false"/>
          <w:i w:val="false"/>
          <w:color w:val="000000"/>
          <w:sz w:val="28"/>
        </w:rPr>
        <w:t>
      5) сатып алғаны немесе ұрланғаны, жоғалғаны жөнінде тұрған жердегі әкімшілікке, оның ветеринарлық қызмет орындарына хабарлауға;</w:t>
      </w:r>
      <w:r>
        <w:br/>
      </w:r>
      <w:r>
        <w:rPr>
          <w:rFonts w:ascii="Times New Roman"/>
          <w:b w:val="false"/>
          <w:i w:val="false"/>
          <w:color w:val="000000"/>
          <w:sz w:val="28"/>
        </w:rPr>
        <w:t>
</w:t>
      </w:r>
      <w:r>
        <w:rPr>
          <w:rFonts w:ascii="Times New Roman"/>
          <w:b w:val="false"/>
          <w:i w:val="false"/>
          <w:color w:val="000000"/>
          <w:sz w:val="28"/>
        </w:rPr>
        <w:t>
      6) адамдарды, малдарды қауып алған жағдайда, иттің иелері бұл жөнінде таяудағы медициналық және ветеринарлық мекемеге хабарлап, иттерді мемлекеттік ветеринарлық қызметке қаратуға, карантин қою үшін апару керек екендігі назарға ұсынылады.</w:t>
      </w:r>
      <w:r>
        <w:br/>
      </w:r>
      <w:r>
        <w:rPr>
          <w:rFonts w:ascii="Times New Roman"/>
          <w:b w:val="false"/>
          <w:i w:val="false"/>
          <w:color w:val="000000"/>
          <w:sz w:val="28"/>
        </w:rPr>
        <w:t>
</w:t>
      </w:r>
      <w:r>
        <w:rPr>
          <w:rFonts w:ascii="Times New Roman"/>
          <w:b w:val="false"/>
          <w:i w:val="false"/>
          <w:color w:val="000000"/>
          <w:sz w:val="28"/>
        </w:rPr>
        <w:t>
      10. Өлген үй жануарлырының мүрдесін шығару, көму және жою үшін иелері түрлі қатты қалдықтарды таситын автокөлікпен иесінің есебінен арнайы бөлінген орынға апарып көмуге тиіс. Өлексені кез келген жерге тастай салуға немесе өз бетімен көмуге болмайды.</w:t>
      </w:r>
      <w:r>
        <w:br/>
      </w:r>
      <w:r>
        <w:rPr>
          <w:rFonts w:ascii="Times New Roman"/>
          <w:b w:val="false"/>
          <w:i w:val="false"/>
          <w:color w:val="000000"/>
          <w:sz w:val="28"/>
        </w:rPr>
        <w:t>
</w:t>
      </w:r>
      <w:r>
        <w:rPr>
          <w:rFonts w:ascii="Times New Roman"/>
          <w:b w:val="false"/>
          <w:i w:val="false"/>
          <w:color w:val="000000"/>
          <w:sz w:val="28"/>
        </w:rPr>
        <w:t>
      11. Үй алдында иті бар екені туралы ескерту жазуы болу керек.</w:t>
      </w:r>
      <w:r>
        <w:br/>
      </w:r>
      <w:r>
        <w:rPr>
          <w:rFonts w:ascii="Times New Roman"/>
          <w:b w:val="false"/>
          <w:i w:val="false"/>
          <w:color w:val="000000"/>
          <w:sz w:val="28"/>
        </w:rPr>
        <w:t>
</w:t>
      </w:r>
      <w:r>
        <w:rPr>
          <w:rFonts w:ascii="Times New Roman"/>
          <w:b w:val="false"/>
          <w:i w:val="false"/>
          <w:color w:val="000000"/>
          <w:sz w:val="28"/>
        </w:rPr>
        <w:t>
      12. Кез келген үй жануары иесінің меншігі болып табылады және басқа меншіктер сияқты Қазақстан Республикасының қолданыстағы заңдарымен қорғалады.</w:t>
      </w:r>
    </w:p>
    <w:bookmarkEnd w:id="2"/>
    <w:p>
      <w:pPr>
        <w:spacing w:after="0"/>
        <w:ind w:left="0"/>
        <w:jc w:val="left"/>
      </w:pPr>
      <w:r>
        <w:rPr>
          <w:rFonts w:ascii="Times New Roman"/>
          <w:b/>
          <w:i w:val="false"/>
          <w:color w:val="000000"/>
        </w:rPr>
        <w:t xml:space="preserve"> 2. Ит пен мысықты ұстау</w:t>
      </w:r>
    </w:p>
    <w:bookmarkStart w:name="z22" w:id="3"/>
    <w:p>
      <w:pPr>
        <w:spacing w:after="0"/>
        <w:ind w:left="0"/>
        <w:jc w:val="both"/>
      </w:pPr>
      <w:r>
        <w:rPr>
          <w:rFonts w:ascii="Times New Roman"/>
          <w:b w:val="false"/>
          <w:i w:val="false"/>
          <w:color w:val="000000"/>
          <w:sz w:val="28"/>
        </w:rPr>
        <w:t>
      13. Азаматтар ит пен мысықты асырап ұстауда:</w:t>
      </w:r>
      <w:r>
        <w:br/>
      </w:r>
      <w:r>
        <w:rPr>
          <w:rFonts w:ascii="Times New Roman"/>
          <w:b w:val="false"/>
          <w:i w:val="false"/>
          <w:color w:val="000000"/>
          <w:sz w:val="28"/>
        </w:rPr>
        <w:t>
</w:t>
      </w:r>
      <w:r>
        <w:rPr>
          <w:rFonts w:ascii="Times New Roman"/>
          <w:b w:val="false"/>
          <w:i w:val="false"/>
          <w:color w:val="000000"/>
          <w:sz w:val="28"/>
        </w:rPr>
        <w:t>
      1) үй жануарларын тұрғын үйлерде, оның ішінде туыстық байланыстағы емес жанұялар бірге пәтерлерде тұрған жағдайда, олардың келісімімен, көршілерінде ұстауға болатындығы жөнінде медициналық растамасы болуы;</w:t>
      </w:r>
      <w:r>
        <w:br/>
      </w:r>
      <w:r>
        <w:rPr>
          <w:rFonts w:ascii="Times New Roman"/>
          <w:b w:val="false"/>
          <w:i w:val="false"/>
          <w:color w:val="000000"/>
          <w:sz w:val="28"/>
        </w:rPr>
        <w:t>
</w:t>
      </w:r>
      <w:r>
        <w:rPr>
          <w:rFonts w:ascii="Times New Roman"/>
          <w:b w:val="false"/>
          <w:i w:val="false"/>
          <w:color w:val="000000"/>
          <w:sz w:val="28"/>
        </w:rPr>
        <w:t>
      2) жолаушылар көлігінде иттер мен мысықтар жолаушылардың мазасын аламайтын жағдайда байлаулы, тұмсық қап кигізіліп, жетектеуішпен тасымалдануы;</w:t>
      </w:r>
      <w:r>
        <w:br/>
      </w:r>
      <w:r>
        <w:rPr>
          <w:rFonts w:ascii="Times New Roman"/>
          <w:b w:val="false"/>
          <w:i w:val="false"/>
          <w:color w:val="000000"/>
          <w:sz w:val="28"/>
        </w:rPr>
        <w:t>
</w:t>
      </w:r>
      <w:r>
        <w:rPr>
          <w:rFonts w:ascii="Times New Roman"/>
          <w:b w:val="false"/>
          <w:i w:val="false"/>
          <w:color w:val="000000"/>
          <w:sz w:val="28"/>
        </w:rPr>
        <w:t>
      3) жетектегішсіз және тұмсық қапсыз итті қоғамдық орындарға серуенге шығармауы;</w:t>
      </w:r>
      <w:r>
        <w:br/>
      </w:r>
      <w:r>
        <w:rPr>
          <w:rFonts w:ascii="Times New Roman"/>
          <w:b w:val="false"/>
          <w:i w:val="false"/>
          <w:color w:val="000000"/>
          <w:sz w:val="28"/>
        </w:rPr>
        <w:t>
</w:t>
      </w:r>
      <w:r>
        <w:rPr>
          <w:rFonts w:ascii="Times New Roman"/>
          <w:b w:val="false"/>
          <w:i w:val="false"/>
          <w:color w:val="000000"/>
          <w:sz w:val="28"/>
        </w:rPr>
        <w:t>
      4) үй жануарларын мас күйіндегі адамдарға және 16 жасқа дейінгі балаларға серуендетуге бермеуі;</w:t>
      </w:r>
      <w:r>
        <w:br/>
      </w:r>
      <w:r>
        <w:rPr>
          <w:rFonts w:ascii="Times New Roman"/>
          <w:b w:val="false"/>
          <w:i w:val="false"/>
          <w:color w:val="000000"/>
          <w:sz w:val="28"/>
        </w:rPr>
        <w:t>
</w:t>
      </w:r>
      <w:r>
        <w:rPr>
          <w:rFonts w:ascii="Times New Roman"/>
          <w:b w:val="false"/>
          <w:i w:val="false"/>
          <w:color w:val="000000"/>
          <w:sz w:val="28"/>
        </w:rPr>
        <w:t>
      5) ит пен мысықтарды көпшілік жүретін және пайдаланылатын жерлерде яғни, пәтерлердің кіре берістерінде, басқыш алаңында, балалардың ойын және спорт алаңдарында, газондарда, жағажайларда серуендетпеуі және жаяу жүргіншілер жолдарын ластамауы;</w:t>
      </w:r>
      <w:r>
        <w:br/>
      </w:r>
      <w:r>
        <w:rPr>
          <w:rFonts w:ascii="Times New Roman"/>
          <w:b w:val="false"/>
          <w:i w:val="false"/>
          <w:color w:val="000000"/>
          <w:sz w:val="28"/>
        </w:rPr>
        <w:t>
</w:t>
      </w:r>
      <w:r>
        <w:rPr>
          <w:rFonts w:ascii="Times New Roman"/>
          <w:b w:val="false"/>
          <w:i w:val="false"/>
          <w:color w:val="000000"/>
          <w:sz w:val="28"/>
        </w:rPr>
        <w:t>
      6) көшелер мен саябақтарды жануарлардың қи қалдықтарымен ластамау шарасын алу қажет.</w:t>
      </w:r>
    </w:p>
    <w:bookmarkEnd w:id="3"/>
    <w:p>
      <w:pPr>
        <w:spacing w:after="0"/>
        <w:ind w:left="0"/>
        <w:jc w:val="left"/>
      </w:pPr>
      <w:r>
        <w:rPr>
          <w:rFonts w:ascii="Times New Roman"/>
          <w:b/>
          <w:i w:val="false"/>
          <w:color w:val="000000"/>
        </w:rPr>
        <w:t xml:space="preserve"> 3. Үй жануарлары мен құстарды ұстау</w:t>
      </w:r>
    </w:p>
    <w:bookmarkStart w:name="z29" w:id="4"/>
    <w:p>
      <w:pPr>
        <w:spacing w:after="0"/>
        <w:ind w:left="0"/>
        <w:jc w:val="both"/>
      </w:pPr>
      <w:r>
        <w:rPr>
          <w:rFonts w:ascii="Times New Roman"/>
          <w:b w:val="false"/>
          <w:i w:val="false"/>
          <w:color w:val="000000"/>
          <w:sz w:val="28"/>
        </w:rPr>
        <w:t>
      14. Азаматтар үй жануарлары мен құстарды асырап, ұстауда:</w:t>
      </w:r>
      <w:r>
        <w:br/>
      </w:r>
      <w:r>
        <w:rPr>
          <w:rFonts w:ascii="Times New Roman"/>
          <w:b w:val="false"/>
          <w:i w:val="false"/>
          <w:color w:val="000000"/>
          <w:sz w:val="28"/>
        </w:rPr>
        <w:t>
</w:t>
      </w:r>
      <w:r>
        <w:rPr>
          <w:rFonts w:ascii="Times New Roman"/>
          <w:b w:val="false"/>
          <w:i w:val="false"/>
          <w:color w:val="000000"/>
          <w:sz w:val="28"/>
        </w:rPr>
        <w:t>
      1) үй жануарлары мен құстарды жеке меншікті арнайы жабдықталған жабық орынжайда, аумағы қоршалған ауданның санитарлық аймағына жатпайтын жерлерде, объектілерден тиісті нормативтік қашықтықта арнайы жабдықталған орындарда ұстауы;</w:t>
      </w:r>
      <w:r>
        <w:br/>
      </w:r>
      <w:r>
        <w:rPr>
          <w:rFonts w:ascii="Times New Roman"/>
          <w:b w:val="false"/>
          <w:i w:val="false"/>
          <w:color w:val="000000"/>
          <w:sz w:val="28"/>
        </w:rPr>
        <w:t>
</w:t>
      </w:r>
      <w:r>
        <w:rPr>
          <w:rFonts w:ascii="Times New Roman"/>
          <w:b w:val="false"/>
          <w:i w:val="false"/>
          <w:color w:val="000000"/>
          <w:sz w:val="28"/>
        </w:rPr>
        <w:t>
      2) үй жануарлары мен құстарды жеке меншікті үй жайлардан тыс жерде (қосалқы шаруашылық, тағы басқа), сондай-ақ экзотикалық үй жануарлары мен құстарды тек жергілікті, ауданның мемлекеттік ветеринарлық қызметінің рұқсатымен ұстауы;</w:t>
      </w:r>
      <w:r>
        <w:br/>
      </w:r>
      <w:r>
        <w:rPr>
          <w:rFonts w:ascii="Times New Roman"/>
          <w:b w:val="false"/>
          <w:i w:val="false"/>
          <w:color w:val="000000"/>
          <w:sz w:val="28"/>
        </w:rPr>
        <w:t>
</w:t>
      </w:r>
      <w:r>
        <w:rPr>
          <w:rFonts w:ascii="Times New Roman"/>
          <w:b w:val="false"/>
          <w:i w:val="false"/>
          <w:color w:val="000000"/>
          <w:sz w:val="28"/>
        </w:rPr>
        <w:t>
      3) үй жануарлары мен құстарға қатысты зоотехникалық және ветеринарлық санитарлық талаптарды орындауы;</w:t>
      </w:r>
      <w:r>
        <w:br/>
      </w:r>
      <w:r>
        <w:rPr>
          <w:rFonts w:ascii="Times New Roman"/>
          <w:b w:val="false"/>
          <w:i w:val="false"/>
          <w:color w:val="000000"/>
          <w:sz w:val="28"/>
        </w:rPr>
        <w:t>
</w:t>
      </w:r>
      <w:r>
        <w:rPr>
          <w:rFonts w:ascii="Times New Roman"/>
          <w:b w:val="false"/>
          <w:i w:val="false"/>
          <w:color w:val="000000"/>
          <w:sz w:val="28"/>
        </w:rPr>
        <w:t>
      4) үй жануарларын көпшілік пайдаланатын орындарда, малды айдап шығаратын жолдар мен алаңдардан басқа жерлерге жібермеуі;</w:t>
      </w:r>
      <w:r>
        <w:br/>
      </w:r>
      <w:r>
        <w:rPr>
          <w:rFonts w:ascii="Times New Roman"/>
          <w:b w:val="false"/>
          <w:i w:val="false"/>
          <w:color w:val="000000"/>
          <w:sz w:val="28"/>
        </w:rPr>
        <w:t>
</w:t>
      </w:r>
      <w:r>
        <w:rPr>
          <w:rFonts w:ascii="Times New Roman"/>
          <w:b w:val="false"/>
          <w:i w:val="false"/>
          <w:color w:val="000000"/>
          <w:sz w:val="28"/>
        </w:rPr>
        <w:t>
      5) аудан және село маңындағы ашық аумақтарды мал қиымен, түрлі қалдықтармен ластамауы ұсынылады.</w:t>
      </w:r>
      <w:r>
        <w:br/>
      </w:r>
      <w:r>
        <w:rPr>
          <w:rFonts w:ascii="Times New Roman"/>
          <w:b w:val="false"/>
          <w:i w:val="false"/>
          <w:color w:val="000000"/>
          <w:sz w:val="28"/>
        </w:rPr>
        <w:t>
</w:t>
      </w:r>
      <w:r>
        <w:rPr>
          <w:rFonts w:ascii="Times New Roman"/>
          <w:b w:val="false"/>
          <w:i w:val="false"/>
          <w:color w:val="000000"/>
          <w:sz w:val="28"/>
        </w:rPr>
        <w:t>
      15. Егерде үй жануарлары иелері тарапынан осы ереженің 13 және 14 тармақтарында көрсетілген талаптар бұзылған, сонымен қатар, ауданның қоғамдық демалыс орындары мен ашық алаңдарында иесіз жайылып жүрген үй жануарлары анықталған жағдайда аудандық әкімдіктің уәкілетті органы (аудандық әкімдікпен айқындалатын) оларды белгіленген уақытша ұстау орнында ұстайды.</w:t>
      </w:r>
      <w:r>
        <w:br/>
      </w:r>
      <w:r>
        <w:rPr>
          <w:rFonts w:ascii="Times New Roman"/>
          <w:b w:val="false"/>
          <w:i w:val="false"/>
          <w:color w:val="000000"/>
          <w:sz w:val="28"/>
        </w:rPr>
        <w:t>
</w:t>
      </w:r>
      <w:r>
        <w:rPr>
          <w:rFonts w:ascii="Times New Roman"/>
          <w:b w:val="false"/>
          <w:i w:val="false"/>
          <w:color w:val="000000"/>
          <w:sz w:val="28"/>
        </w:rPr>
        <w:t>
      16. Осы ережені бұзғаны үшін азаматтарға (үй жануарларының иелеріне)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және басқа да заң актілеріне сәйкес әкімшілік жауаптылық қарастырылғаны ескертіледі.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