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cc5c" w14:textId="7c8c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Жанбай селолық округі Жанбай селосы Б. Момышұлы және Исатай көшелері бойынша ауыл шаруашылығы малдары мен үй хайуанаттарының құтыру ауруына қарсы шектеу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2010 жылғы 19 наурыздағы           N 37 қаулысы. Исатай аудандық Әділет басқармасында 2010 жылғы 5 сәуірде 
N 4-4-157 тіркелді. Күші жойылды - Атырау облысы Исатай ауданы әкімінің 2010 жылғы 24 мамырдағы № 86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ауданы әкімінің 24.05.2010 № 86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№ 339-II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Жанбай селолық округі Жанбай селосының Б. Момышұлы және Исатай көшелері тұрғындарының ауыл шаруашылығы малдары мен үй хайуанаттарына екі ай мерзімге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ветеринария бөліміне (М. Жағыпаров) ауданның барлық селолық округтерінде ауыл шаруашылығы малдары мен үй хайуанаттарына "құтыру" ауруына қарсы екпе жұмыстарын жүргізу және аудандық аумақтық инспекциясымен бірлесіп (Х. Қабасов - келісім бойынша) екпе жұмыстарының сапалы жүргізілуін бақылауға алып отыру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орталық аурухана әкімшілігі (С. Айдаралиев - келісім бойынша) мен аудандық санитарлық-эпидемиологиялық қадағалау басқармасына (Ө. Шакесова - келісім бойынша) ауру малды бағып-күткен тұрғындарды дәрігерлік байқаудан өткізіп, сақтандыру шарасын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Жанбай селолық округіне (Ә. Хайдаров) селолық округ аумағындағы ауру таратушы болып есептелетін бұралқы ит, мысықтарды жоюдың барлық шарасын алу, тұрғындар арасында сақтық, түсінік жұмыстарын жүргізу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Қаулының орындалуын бақылау аудан әкімінің орынбасары Т. 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Қаулы ресми жарияланған күннен бастап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 З. Сүйнешов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ААИБ  ____________     АСЭҚББ ___________    АЕБД_____________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аумақтық инспекциясының бастығы ____________Х. Қабасов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17.03.2010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орталық аурухананың бас дәрігері____________С. Айдаралиев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17.03.2010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санитарлық-эпидемиологиялық қадағалау басқармасының бастығы ____________Ө. Шакесова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17.03.2010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