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9a50" w14:textId="eb69a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бойынша тіркелген салық салу объектілеріне қатысты 2011 жылға салық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2010 жылғы 14 желтоқсандағы N 226-IV шешімі. Исатай аудандық Әділет басқармасында 2011 жылғы 19 қаңтарда № 4-4-173 тіркелді. Күші жойылды - Исатай аудандық мәслихатының 2012 жылғы 25 мамырдағы № 43-V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Исатай аудандық мәслихатының 2012.05.25  № 43-V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№ 99-ІV "Салық және бюджетке төленетін басқа да міндетті төлемдер туралы" Салық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422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Исатай аудандық салық басқармасының 2010 жылғы 13 желтоқсандағы № 2788 санды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бойынша тіркелген салық салу объектілеріне қатысты 2011 жылға салық мөлшері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 орындалуын бақылауға алу аудандық мәслихаттың бюджет, қаржы, кәсіпкерлікті дамыту, аграрлық, экологиялық мәселелер жөніндегі тұрақты комиссиясына (С.Қабделов)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Аталған шешім алғаш рет ресми жарияланған күннен бастап күнтізбелік 10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ХХІІ сессиясы төрағасы:                       Б. Аманбай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    Ж. Қадимов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226-ІV нормативтік құқықтық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кесімге қосымша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 бойынша тіркелген салық салу объектілеріне қатысты 2011 жылға салық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6643"/>
        <w:gridCol w:w="3023"/>
        <w:gridCol w:w="2962"/>
      </w:tblGrid>
      <w:tr>
        <w:trPr>
          <w:trHeight w:val="3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3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Салық кодексінің 422 бабы 1 бөлімі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 салық ставкасы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есептік көрсеткішпен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