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3c45" w14:textId="af83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селосының І. Көпбаев көшесіндегі № 28 үйдің аула қорасына қой малы арасында құтыру ауруының шығуына байланысты шектеу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әкімдігінің 2010 жылғы 12 ақпандағы N 23 қаулысы. Әділет департаменті Қызылқоға ауданының әділет басқармасында 2010 жылғы 23 ақпанында N 4-5-122 тіркелді. Күші жойылды - Қызылқоға аудандық әкімиятының 2010 жылғы 15 сәуірдегі N 69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Қызылқоға аудандық әкімиятының 2010.04.15 N 69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Жангелдин селосының І. Көпбаев көшесіндегі № 28 үйдің иесі Б. Мұратованың меншігіндегі қой малының құтырып ауырғандығы туралы аудандық бас мемлекеттік ветеринариялық инспекторының 2010 жылғы 8 ақпандағы № 59 ұсынысын,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Жангелдин селосының І. Көпбаев көшесіндегі № 28 үйдің аула қорасына қой малы құтыру ауруымен ауырғандығына байланысты шектеу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Аурудың алдын алу және ауру ошағын жою үшін індетке қарсы төтенше комиссия (әрі қарай - комиссия) құрылып, Қазақстан Республикасының "Ветеринария туралы" Заңында көрсетілген іс шаралар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аумақтық инспекциясына (Ш. Бердешов - келісім бойынша) жұқпалы аурудың ошағында атқарылатын арнаулы жұмыстарды жедел жүзеге асыру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Жангелдин селосындағы бұралқы ит, мысықтармен күдікті жыртқыш аңдарды жою округ әкіміне (Қ. Базарбаев)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санитарлық-эпидемиологиялық қадағалау басқармасының Қызылқоға аудандық бөліміне (Г. Дәулетқалиева - келісім бойынша), аудандық орталық ауруханасына (С. Тайшыбай) ауру ошағындағы адамдарды дәрігерлік тексеруден өткізу, сақтандыру алдын алу жұмыстарын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Ауру ошақтарымен шектес елді мекендерде сақтандыру, алдын алу шараларын жүргізу және Қазақстан Республикасы Үкіметінің 2003 жылғы 28 сәуірдегі № 407 қаулысына сәйкесті жұмыстар ұйымдастыру аудандық аумақтық инспекциясының бастығына (Ш. Бердешов - келісім бойынша)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Шектеу белгіленген қыстақ басынан мал мен мал өнімдерін, жем-шөп, шикізаттар шығаруға, алып келуге тиым салынсын және аталған шараларды қатаң бақылауға алу аудандық ішкі істер бөліміне (І. Хамзин келісім бойынша)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орындалысын бақылау аудан әкімінің орынбасары М. 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Осы қаулы алғаш ресми жарияланғаннан кейін он күннен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 Б. Сәрсенғалиев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