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fd955" w14:textId="5ffd9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2010-2011 оқу жылына техникалық және кәсіптік, орта білімнен кейінгі білім беретін оқу орындарына мамандар даярлауға арналған мемлекеттік білім беру тапсырысын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2010 жылғы 20 шілдедегі № 258 Қаулысы. Оңтүстік Қазақстан облысының Әділет департаментінде 2010 жылғы 26 шілдеде № 2031 тіркелді. Күші жойылды - Оңтүстік Қазақстан облыстық әкімдігінің 2014 жылғы 28 қарашадағы № 377 қаулысымен</w:t>
      </w:r>
    </w:p>
    <w:p>
      <w:pPr>
        <w:spacing w:after="0"/>
        <w:ind w:left="0"/>
        <w:jc w:val="both"/>
      </w:pPr>
      <w:r>
        <w:rPr>
          <w:rFonts w:ascii="Times New Roman"/>
          <w:b w:val="false"/>
          <w:i w:val="false"/>
          <w:color w:val="ff0000"/>
          <w:sz w:val="28"/>
        </w:rPr>
        <w:t>      Ескерту. Күші жойылды - Оңтүстік Қазақстан облыстық әкімдігінің 28.11.2014 № 377 қаулысымен.</w:t>
      </w:r>
    </w:p>
    <w:bookmarkStart w:name="z1" w:id="0"/>
    <w:p>
      <w:pPr>
        <w:spacing w:after="0"/>
        <w:ind w:left="0"/>
        <w:jc w:val="both"/>
      </w:pPr>
      <w:r>
        <w:rPr>
          <w:rFonts w:ascii="Times New Roman"/>
          <w:b w:val="false"/>
          <w:i w:val="false"/>
          <w:color w:val="000000"/>
          <w:sz w:val="28"/>
        </w:rPr>
        <w:t>
      Қазақстан Республикасының «Білім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2010-2011 оқу жылына облыстық бюджет есебінен техникалық және кәсіптік, орта білімнен кейінгі білім беретін оқу орындарына мамандар даярлауға арналған мемлекеттік білім беру тапсырысы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республикалық бюджет есебінен макроөңірлердің экспорттық мамандануын іске асыру үшін «Жол картасы» бойынша техникалық және қызмет көрсету мамандарын даярлауға 2010-2011 оқу жылына арналған мемлекеттік білім беру тапсырысы бекітілсін.</w:t>
      </w:r>
      <w:r>
        <w:br/>
      </w:r>
      <w:r>
        <w:rPr>
          <w:rFonts w:ascii="Times New Roman"/>
          <w:b w:val="false"/>
          <w:i w:val="false"/>
          <w:color w:val="000000"/>
          <w:sz w:val="28"/>
        </w:rPr>
        <w:t>
</w:t>
      </w:r>
      <w:r>
        <w:rPr>
          <w:rFonts w:ascii="Times New Roman"/>
          <w:b w:val="false"/>
          <w:i w:val="false"/>
          <w:color w:val="000000"/>
          <w:sz w:val="28"/>
        </w:rPr>
        <w:t xml:space="preserve">
      3. «Оңтүстік Қазақстан облысының білім басқармасы» мемлекеттік мекемесі (Б.Көмекбаева), «Оңтүстік Қазақстан облысының денсаулық сақтау басқармасы» мемлекеттік мекемесі (Ж.Исмаилов), «Оңтүстік Қазақстан облысының жұмыспен қамтуды үйлестіру және әлеуметтік бағдарламалар басқармасы» мемлекеттік мекемесі (М.Әлі) 2010-2011 оқу жылына техникалық және кәсіптік, орта білімнен кейінгі білім беретін оқу орындарында мамандар даярлауға арналған мемлекеттік білім беру тапсырысын орналастыруды қамтамасыз етсін. </w:t>
      </w:r>
      <w:r>
        <w:br/>
      </w:r>
      <w:r>
        <w:rPr>
          <w:rFonts w:ascii="Times New Roman"/>
          <w:b w:val="false"/>
          <w:i w:val="false"/>
          <w:color w:val="000000"/>
          <w:sz w:val="28"/>
        </w:rPr>
        <w:t>
</w:t>
      </w:r>
      <w:r>
        <w:rPr>
          <w:rFonts w:ascii="Times New Roman"/>
          <w:b w:val="false"/>
          <w:i w:val="false"/>
          <w:color w:val="000000"/>
          <w:sz w:val="28"/>
        </w:rPr>
        <w:t>
      4. Осы қаулы мемлекеттік тіркелуден өткеннен кейін күшіне енеді және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облыс әкімінің орынбасары Ә.Бектаевқа жүктелсін.      </w:t>
      </w:r>
    </w:p>
    <w:bookmarkEnd w:id="0"/>
    <w:p>
      <w:pPr>
        <w:spacing w:after="0"/>
        <w:ind w:left="0"/>
        <w:jc w:val="both"/>
      </w:pPr>
      <w:r>
        <w:rPr>
          <w:rFonts w:ascii="Times New Roman"/>
          <w:b w:val="false"/>
          <w:i/>
          <w:color w:val="000000"/>
          <w:sz w:val="28"/>
        </w:rPr>
        <w:t>      Облыс әкімі                                А.Мырзахметов</w:t>
      </w:r>
      <w:r>
        <w:br/>
      </w:r>
      <w:r>
        <w:rPr>
          <w:rFonts w:ascii="Times New Roman"/>
          <w:b w:val="false"/>
          <w:i w:val="false"/>
          <w:color w:val="000000"/>
          <w:sz w:val="28"/>
        </w:rPr>
        <w:t>
</w:t>
      </w:r>
      <w:r>
        <w:rPr>
          <w:rFonts w:ascii="Times New Roman"/>
          <w:b w:val="false"/>
          <w:i/>
          <w:color w:val="000000"/>
          <w:sz w:val="28"/>
        </w:rPr>
        <w:t>      Облыс әкімінің бірінші орынбасары          Б.Оспанов</w:t>
      </w:r>
      <w:r>
        <w:br/>
      </w:r>
      <w:r>
        <w:rPr>
          <w:rFonts w:ascii="Times New Roman"/>
          <w:b w:val="false"/>
          <w:i w:val="false"/>
          <w:color w:val="000000"/>
          <w:sz w:val="28"/>
        </w:rPr>
        <w:t>
</w:t>
      </w:r>
      <w:r>
        <w:rPr>
          <w:rFonts w:ascii="Times New Roman"/>
          <w:b w:val="false"/>
          <w:i/>
          <w:color w:val="000000"/>
          <w:sz w:val="28"/>
        </w:rPr>
        <w:t>      Облыс әкімі аппаратының басшысы            Б.Жылқышиев</w:t>
      </w:r>
      <w:r>
        <w:br/>
      </w:r>
      <w:r>
        <w:rPr>
          <w:rFonts w:ascii="Times New Roman"/>
          <w:b w:val="false"/>
          <w:i w:val="false"/>
          <w:color w:val="000000"/>
          <w:sz w:val="28"/>
        </w:rPr>
        <w:t>
</w:t>
      </w:r>
      <w:r>
        <w:rPr>
          <w:rFonts w:ascii="Times New Roman"/>
          <w:b w:val="false"/>
          <w:i/>
          <w:color w:val="000000"/>
          <w:sz w:val="28"/>
        </w:rPr>
        <w:t>      Облыс әкімінің орынбасары                  Ә.Бектаев</w:t>
      </w:r>
      <w:r>
        <w:br/>
      </w:r>
      <w:r>
        <w:rPr>
          <w:rFonts w:ascii="Times New Roman"/>
          <w:b w:val="false"/>
          <w:i w:val="false"/>
          <w:color w:val="000000"/>
          <w:sz w:val="28"/>
        </w:rPr>
        <w:t>
</w:t>
      </w:r>
      <w:r>
        <w:rPr>
          <w:rFonts w:ascii="Times New Roman"/>
          <w:b w:val="false"/>
          <w:i/>
          <w:color w:val="000000"/>
          <w:sz w:val="28"/>
        </w:rPr>
        <w:t>      Облыс әкімінің орынбасары                  С.Қаныбеков</w:t>
      </w:r>
      <w:r>
        <w:br/>
      </w:r>
      <w:r>
        <w:rPr>
          <w:rFonts w:ascii="Times New Roman"/>
          <w:b w:val="false"/>
          <w:i w:val="false"/>
          <w:color w:val="000000"/>
          <w:sz w:val="28"/>
        </w:rPr>
        <w:t>
</w:t>
      </w:r>
      <w:r>
        <w:rPr>
          <w:rFonts w:ascii="Times New Roman"/>
          <w:b w:val="false"/>
          <w:i/>
          <w:color w:val="000000"/>
          <w:sz w:val="28"/>
        </w:rPr>
        <w:t>      Облыс әкімінің орынбасары                  Е.Айтаханов</w:t>
      </w:r>
      <w:r>
        <w:br/>
      </w:r>
      <w:r>
        <w:rPr>
          <w:rFonts w:ascii="Times New Roman"/>
          <w:b w:val="false"/>
          <w:i w:val="false"/>
          <w:color w:val="000000"/>
          <w:sz w:val="28"/>
        </w:rPr>
        <w:t>
</w:t>
      </w:r>
      <w:r>
        <w:rPr>
          <w:rFonts w:ascii="Times New Roman"/>
          <w:b w:val="false"/>
          <w:i/>
          <w:color w:val="000000"/>
          <w:sz w:val="28"/>
        </w:rPr>
        <w:t>      Облыстық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 бастығы               Е.Садыр</w:t>
      </w:r>
      <w:r>
        <w:br/>
      </w:r>
      <w:r>
        <w:rPr>
          <w:rFonts w:ascii="Times New Roman"/>
          <w:b w:val="false"/>
          <w:i w:val="false"/>
          <w:color w:val="000000"/>
          <w:sz w:val="28"/>
        </w:rPr>
        <w:t>
</w:t>
      </w:r>
      <w:r>
        <w:rPr>
          <w:rFonts w:ascii="Times New Roman"/>
          <w:b w:val="false"/>
          <w:i/>
          <w:color w:val="000000"/>
          <w:sz w:val="28"/>
        </w:rPr>
        <w:t>      Облыстық қаржы басқармасы бастығы          Г.Морозова</w:t>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Облыс әкімдігінің 2010 жылғы </w:t>
      </w:r>
      <w:r>
        <w:br/>
      </w:r>
      <w:r>
        <w:rPr>
          <w:rFonts w:ascii="Times New Roman"/>
          <w:b w:val="false"/>
          <w:i w:val="false"/>
          <w:color w:val="000000"/>
          <w:sz w:val="28"/>
        </w:rPr>
        <w:t>
      20 шілдедегі № 258 қаулысына</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2010-2011 оқу жылына облыстық бюджет есебінен техникалық және кәсіптік, орта білімнен кейінгі білім беретін оқу орындарында мамандар даярлауға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1546"/>
        <w:gridCol w:w="6175"/>
        <w:gridCol w:w="1068"/>
        <w:gridCol w:w="1140"/>
        <w:gridCol w:w="1083"/>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
</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Мамандықтар атауы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сынып негізінде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сынып негізінде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0300000 - Білім беру мамандықтары
</w:t>
            </w:r>
          </w:p>
        </w:tc>
      </w:tr>
      <w:tr>
        <w:trPr>
          <w:trHeight w:val="36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0104000</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беру (салалар бойынша)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0313002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0314002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 оқыту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0315002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өнері және сызу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0318002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0400000 - Медицина мамандықтары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Емдеу ісі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 іс</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Гигиена және эпидемиология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Мейірбике ісі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Лабораториялық диагностика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0500000 - Ветеринария
</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0501000</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іс</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0503002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ветеринария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0600000 - Өнер және мәдениет мамандықтары
</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 орындаушылық</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 салу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Хорда дирижерлік ету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0610002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Музыкалық эстрада өнері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0611002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Хореографиялық өнер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0616002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Мүсінші (скульптор)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0617002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Станокты кескіндеу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0622002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Көркемөнер тоқымашылығы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2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0627002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Ағаштан ұлттық көркемдік бұйымдарды жасау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0630002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Көркемдік қыш бұйымдары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0636002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Металды көркемдік өңдеу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0416000</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0640002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 (салалар бойынша)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0641002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Теріден ұлттық көркемдік бұйымдарды жасау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0800000 - Қызмет көрсету саласы
</w:t>
            </w:r>
          </w:p>
        </w:tc>
      </w:tr>
      <w:tr>
        <w:trPr>
          <w:trHeight w:val="8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0829002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үйлерде және туристік кешендерде қызмет көрсетуді ұйымдастыру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0821001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Тамақтандыру мекемелері маманы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құрал-жабдықтарын жөндеу слесарь-электригі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1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0502000</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Телекоммуникациялық құралдармен тұрмыстық техникаларды жөндеу және қызмет көрсету (салалар бойынша)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0823001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Хатшы-референт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1600000 - Метрология, стандарттау және сапаны бақылау
</w:t>
            </w:r>
          </w:p>
        </w:tc>
      </w:tr>
      <w:tr>
        <w:trPr>
          <w:trHeight w:val="8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өнім сапасын бақылау (әр сала бойынша)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1700000 - Экология
</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 және табиғи ресурстарды тиімді пайдалану (әр сала бойынша)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Мелиорация және жерді қорғау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Эколог-лаборант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2000000 - Мұнай-газ ісі
</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2010000</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скважиналарының операторы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 қондырғысының машинисі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2100000 - Электроэнергетика
</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қамсыздандыру (әр сала бойынша)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2200000 - Жылу энергетикасы
</w:t>
            </w:r>
          </w:p>
        </w:tc>
      </w:tr>
      <w:tr>
        <w:trPr>
          <w:trHeight w:val="8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қамсыздандыру жүйесі мен жылу техникасы қондырғыларын пайдалану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2500000 - Машина жасау өнеркәсібі
</w:t>
            </w:r>
          </w:p>
        </w:tc>
      </w:tr>
      <w:tr>
        <w:trPr>
          <w:trHeight w:val="8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өнеркәсібі жабдықтарын техникалық күту және жөндеу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өлшеу аспаптары және автоматика слесары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2800000 - Көлік техникасы
</w:t>
            </w:r>
          </w:p>
        </w:tc>
      </w:tr>
      <w:tr>
        <w:trPr>
          <w:trHeight w:val="11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Көтергіш көлік, құрылыс, жол машиналары мен жабдықтарын пайдалану, техникалық күту және жөндеу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жөндеу және техникалық күту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2900000 - Машиналар мен жабдықтар технологиясы
</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электр жабдықтарын күту және жөндеу электромонтері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1109000</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Токарлық іс және металл өңдеу (түрлері бойынша)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Әмбебап-токарь</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1112000</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машиналары және жабдықтарын пайдалану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Газоэлектрмен пісіруші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3000000 - Көлікті пайдалану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пайдалану және жөндеу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жүкті тасымалдауды ұйымдастыру (әр сала бойынша)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Автомеханик</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электротехника жүйесі электромонтері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 машинисі көмекшісі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3300000 - Электр машиналарын жасау, электр технологиялары және электр механикасы
</w:t>
            </w:r>
          </w:p>
        </w:tc>
      </w:tr>
      <w:tr>
        <w:trPr>
          <w:trHeight w:val="11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электромеханикалық жабдықтарды (әр сала бойынша) техникалық пайдалану, күту және жөндеу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 мен азаматтық ғимараттардың электр жабдықтарын монтаждау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3600000 - Автоматика және басқару
</w:t>
            </w:r>
          </w:p>
        </w:tc>
      </w:tr>
      <w:tr>
        <w:trPr>
          <w:trHeight w:val="8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 (көлік түріне қарай) автоматика, телемеханика және басқару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 мен өндірістерді автоматтандыру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 жүйелерін автоматты басқару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3700000 - Информатика және есептеу техникасы
</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машиналары, кешендері жүйелері мен тораптары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өңдеу мен басқарудың автоматтандырылған жүйелері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8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мен автоматтандырылған жүйелерді бағдарламамен қамтамасыздандыру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құрылғыларды күту технигі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есептеу техникасы және бағдарламалық қамсыздандыру (түрлері бойынша)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63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есептеу және есептеу машиналары операторы (Оңтүстік Қазақстан облысының жұмыспен қамтуды үйлестіру және әлеуметтік бағдарламалар басқармасы – 13 орын)</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3800000 - Байланыс, радиоэлектроника және телекоммуникация
</w:t>
            </w:r>
          </w:p>
        </w:tc>
      </w:tr>
      <w:tr>
        <w:trPr>
          <w:trHeight w:val="52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және коммутация жүйесі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монтаждаушы кабельшісі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байланысы жүйелерінің құрылыстары мен сымдық тарату жүйелерінің электромонтері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3900000 - Химиялық өнеркәсіп
</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газды қайта өңдеу технологиясы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4100000 - Көпшілік тұтынатын тауарлар мен бұйымдар технологиясы
</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 материалдарды алғашқы өңдеу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Киімдерді модельдеу және конструкциялау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киімді үлгілеу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Әмбебап-портной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Модельер-пішуші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4200000 - Азық-түлік тағамдарын өндіру технологиясы
</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 және тағам концентраттар өндірісі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Ашытқы өндірісі және шарап жасау технологиясы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 өнімдерін дайындаушы, наубайхана иесі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4300000 - Құрылыс және сәулет өнері
</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 мен ғимараттарды салу және пайдалану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мен аэродромдарды салу және пайдалану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 мен ғимараттарды салу және пайдалану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профильді құрылысшы-шебер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 құрылыс жұмыстарының шебері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құрылыс жұмыстарының шебері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ағаш ұстасы-балташы және паркет жұмыстарының шебері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және құрылыс жұмыстары машиналары машинисі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1402000</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машиналарын техникалық пайдалану (түрлері бойынша)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 шаруашылығының өңдеу құрылыс жұмыстары маманы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1414000</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өндірісі (түрлері бойынша)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4400000 - Ауыл және орман шаруашылығы
</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механикаландыру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орналастырушылық</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Агрономия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қорғау және агроэкология</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Гидромелироция</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 автоматтандыру және электрлендіру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4434002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 ұйымдастыру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 шебері (фермер)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0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электр құралдарын жөндеуші электромонтер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1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4413001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иесі (Оңтүстік Қазақстан облысының жұмыспен қамтуды үйлестіру және әлеуметтік бағдарламалар басқармасы – 13 орын)</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- 105 мамандық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6062
</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1296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7358
</w:t>
            </w:r>
          </w:p>
        </w:tc>
      </w:tr>
    </w:tbl>
    <w:bookmarkStart w:name="z8" w:id="2"/>
    <w:p>
      <w:pPr>
        <w:spacing w:after="0"/>
        <w:ind w:left="0"/>
        <w:jc w:val="both"/>
      </w:pPr>
      <w:r>
        <w:rPr>
          <w:rFonts w:ascii="Times New Roman"/>
          <w:b w:val="false"/>
          <w:i w:val="false"/>
          <w:color w:val="000000"/>
          <w:sz w:val="28"/>
        </w:rPr>
        <w:t xml:space="preserve">
      Облыс әкімдігінің 2010 жылғы </w:t>
      </w:r>
      <w:r>
        <w:br/>
      </w:r>
      <w:r>
        <w:rPr>
          <w:rFonts w:ascii="Times New Roman"/>
          <w:b w:val="false"/>
          <w:i w:val="false"/>
          <w:color w:val="000000"/>
          <w:sz w:val="28"/>
        </w:rPr>
        <w:t>
      20 шілдедегі № 258 қаулысына</w:t>
      </w:r>
      <w:r>
        <w:br/>
      </w:r>
      <w:r>
        <w:rPr>
          <w:rFonts w:ascii="Times New Roman"/>
          <w:b w:val="false"/>
          <w:i w:val="false"/>
          <w:color w:val="000000"/>
          <w:sz w:val="28"/>
        </w:rPr>
        <w:t>
      2-қосымша</w:t>
      </w:r>
    </w:p>
    <w:bookmarkEnd w:id="2"/>
    <w:p>
      <w:pPr>
        <w:spacing w:after="0"/>
        <w:ind w:left="0"/>
        <w:jc w:val="left"/>
      </w:pPr>
      <w:r>
        <w:rPr>
          <w:rFonts w:ascii="Times New Roman"/>
          <w:b/>
          <w:i w:val="false"/>
          <w:color w:val="000000"/>
        </w:rPr>
        <w:t xml:space="preserve">       Республикалық бюджет есебінен макроөңірлердің экспорттық мамандануын іске асыру үшін «Жол картасы» шеңберінде техникалық және қызмет көрсету мамандарын ОҚО колледждерінде даярлауға 2010-2011 оқу жылына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1554"/>
        <w:gridCol w:w="6530"/>
        <w:gridCol w:w="1500"/>
        <w:gridCol w:w="1428"/>
      </w:tblGrid>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Мамандықтар атауы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сынып негізінде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0300000 - Білім беру мамандықтары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0104000</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беру (салалар бойынша)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0313002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 (салалар бойынша)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0314002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сыныптарды оқыту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0500000 - Ветеринария
</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іс</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0503002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ветеринария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0600000 - Өнер және мәдениет мамандықтары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0627002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Ағаштан ұлттық көркемдік бұйымдарды жасау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0640002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 (салалар бойынша)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0700000 - Экономикалық мамандықтар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тауарларының сапасын арттыру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0800000 - Қызмет көрсету саласы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0819002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өнері мен сәндік косметика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0829002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үйлерде және туристік кешендерде қызмет көрсетуді ұйымдастыру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1800000 - Геология және пайдалы қазбаларды іздестіру
</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қазбалардың кеніштерін барлау және іздеудің геофизикалық әдістері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Гидрогеология және инженерлік геология</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1900000 - Тау-кен ісі
</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қазбалардың кен орындарын жер асты өңдеу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2000000 - Мұнай-газ ісі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газ кен орындарын пайдалану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газ скважиналарын бұрғылау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құбырларын және мұнай-газ қоймаларын салу және пайдалану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газды сақтау және тасымалдау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2100000 - Электроэнергетика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қамсыздандыру (әр сала бойынша)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2800000 - Көлік техникасы
</w:t>
            </w:r>
          </w:p>
        </w:tc>
      </w:tr>
      <w:tr>
        <w:trPr>
          <w:trHeight w:val="8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Көтергіш көлік, құрылыс, жол машиналары мен жабдықтарын пайдалану, техникалық күту және жөндеу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жөндеу және техникалық күту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2900000 - Машиналар мен жабдықтар технологиясы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Газоэлектрмен пісіруші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3000000 - Көлікті пайдалану
</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көлігіне техникалық қызмет көрсету, жөндеу және пайдалану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жүкті тасымалдауды ұйымдастыру (әр сала бойынша)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1202000</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Тасымалдауды ұйымдастыру және көліктегі қозғалысты басқару (салалар бойынша)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Автомеханик</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3300000 - Электр машиналарын жасау, электр технологиялары және электр механикасы
</w:t>
            </w:r>
          </w:p>
        </w:tc>
      </w:tr>
      <w:tr>
        <w:trPr>
          <w:trHeight w:val="87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электромеханикалық жабдықтарды (әр сала бойынша) техникалық пайдалану, күту және жөндеу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 мен азаматтық ғимараттардың электр жабдықтарын монтаждау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3600000 - Автоматика және басқару
</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 (көлік түріне қарай) автоматика, телемеханика және басқару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процесстер мен өндірістерді автоматтандыру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3700000 - Информатика және есептеу техникасы
</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машиналары, кешендері, жүйелері мен тораптары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өңдеу мен басқарудың автоматтандырылған жүйелері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мен бағдарламалық қамтамасыздандыру (түрлері бойынша)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мен автоматтандырылған жүйелерді бағдарламамен қамтамасыздандыру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есептеу және есептеу машиналары операторы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3800000 - Байланыс желілері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және коммутация жүйесі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3900000 - Химиялық өнеркәсіп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газды қайта өңдеу технологиясы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4100000 - Көпшілік тұтынатын тауарлар мен бұйымдар технологиясы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 материалдарды алғашқы өңдеу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Тігінші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4200000 - Азық-түлік тағамдарын өндіру технологиясы
</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 мен жемістерді сақтау және қайта өңдеу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4300000 - Құрылыс және сәулет өнері
</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мен аэродромдарды салу және пайдалану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профильді құрылысшы-шебер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және құрылыс жұмыстары машиналары машинисі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1402000</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машиналарын техникалық пайдалану (түрлері бойынша)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4400000 - Ауыл және орман шаруашылығы
</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механикаландыру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орналастырушылық</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 қорғау және агроэкология</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4432002</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 автоматтандыру және электрлендіру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 иесі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05"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4431001</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электр құралдарын жөндеуші электромонтер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- 54 мамандық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2375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2375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