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d4ce" w14:textId="62fd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2007 жылғы 10 қазандағы № 15 "Кентау қаласының аумағында ауыл шаруашылығы жануарларды, иттер мен мысықтарды күтіп ұстау 
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қалалық мәслихатының 2010 жылғы 19 наурыздағы N 208 шешімі. Оңтүстік Қазақстан облысы Кентау қаласының Әділет басқармасында 2010 жылғы 21 сәуірде N 14-3-86 тіркелді. Күші жойылды - Оңтүстік Қазақстан облысы Кентау қалалық мәслихатының 2012 жылғы 5 маусымдағы № 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Кентау  қалалық мәслихатының 2012.06.05 № 35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 - 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1) тармақшасына сәйкес қала әкімдігінің ұсынысын қарай келіп, Кентау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"Кентау қаласының аумағында ауыл шаруашылығы жануарларды, иттер мен мысықтарды күтіп ұстау қағидасын бекіту туралы" Кентау қалалық мәслихатының 2007 жылғы 10 қазандағы № 15 (Нормативтік құқықтық актілерді мемлекеттік тіркеу тізілімінде 14-3-48 нөмірімен тіркелген, 2007 жылғы 17 қарашада "Кентау шұғыласы" газетінің 47 нөмірінде жарияланған) шешіміне төмендегі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Кентау қаласының аумағында ауыл шаруашылығы жануарларды, иттер мен мысықтарды күтіп ұстау қағидасының 2 бөлімдегі 6-тармағының 5) тармақшасы "көшелерде итпен тек қысқа баумен, тұмылдырықпен алып жүру" деген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М. Тұрысбеков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Е. Аширов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