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969b" w14:textId="b669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29 сәуір 2009 жылғы "Жер салығының ставкалары туралы" № 19/113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2010 жылғы 21 желтоқсандағы N 39/227 шешімі. Оңтүстік Қазақстан облысы Әділет департаментінде 2011 жылғы 10 қаңтарда N 14-5-106 тіркелді. Күші жойылды - Оңтүстік Қазақстан облысы Бәйдібек аудандық мәслихатының 2012 жылғы 13 қарашадағы № 7/37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Бәйдібек аудандық мәслихатының 2012.11.13 № 7/37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2003 жылғы 10 қыркүйектегі № 28/191 "Бәйдібек ауданындағы жерлерді аймақтарға бөлу жобасын (схемасын) бекіту туралы"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 салығының ставкалары туралы" Бәйдібек аудандық мәслихатының 29 сәуір 2009 жылғы </w:t>
      </w:r>
      <w:r>
        <w:rPr>
          <w:rFonts w:ascii="Times New Roman"/>
          <w:b w:val="false"/>
          <w:i w:val="false"/>
          <w:color w:val="000000"/>
          <w:sz w:val="28"/>
        </w:rPr>
        <w:t>№ 19/113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14-5-77 тіркелген 22 мамыр 2009 жылғы «Шаян» газетінің 19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мынадай мазмұндағы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383–бабтарында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ставкалары 50 пайызға жоғарылатылсын».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Б.Омарбеков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С.Спабеков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