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65a5" w14:textId="1916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және интернаттық ұйымдарды бітіруші кәмелетке толмағандар үшін жұмыс орындарына квота 
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2010 жылғы 30 қыркүйектегі N 843 Қаулысы. Оңтүстік Қазақстан облысы Әділет департаментінде 2010 жылғы 4 қарашада N 14-10-150 тіркелді. Күші жойылды - Оңтүстік Қазақстан облысы Сайрам ауданы әкімдігінің 2012 жылғы 02 ақпандағы № 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ауданы  әкімдігінің 02.02.2012 № 97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қорғау, оларды жұмыспен қамтамасыз ету мақсатында,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Ш. Халмурадовқа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 Қайназаров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