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f9a8" w14:textId="85af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31 наурыздағы N 17/6-04 "Аудан көлемінде жеке тұлғаларға берілген ауылшаруашылығы мақсатындағы жерлерге салынатын жер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22 желтоқсандағы N 37/10-04 шешімі. Оңтүстік Қазақстан облысы Түлкібас ауданының Әділет басқармасында 2010 жылғы 29 желтоқсанда N 14-14-141 тіркелді. Күші жойылды - Оңтүстік Қазақстан облысы Түлкібас аудандық мәслихатының 2012 жылғы 5 қарашадағы №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05.11.2012 N 9/9-05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 көлемінде жеке тұлғаларға берілген ауылшаруашылығы мақсатындағы жерлерге салынатын жер салық ставкалары туралы" Түлкібас аудандық мәслихатының 2009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17/6-04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14-14-73 нөмірімен тіркелген, 2009 жылғы 30 сәуірдегі "Шамшырақ" газетінің № 35-36 санында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"Автотұрақтарға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А.Меңлібеков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