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d59b" w14:textId="2ead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Ұлы Отан соғысындағы Жеңістің 65 жылдығын мерекелеуге байланысты Ұлы Отан соғысының қатысушылары мен мүгедектеріне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2010 жылғы 19 сәуірдегі N 6749 қаулысы. Шығыс Қазақстан облысы Әділет департаментінің Өскемен қалалық әділет басқармасында 2010 жылғы 29 сәуірде № 5-1-140 тіркелді. Қабылданған мерзімінің бітуіне байланысты күші жойылды - Өскемен қаласы әкімінің аппаратының 2011 жылғы 06 қаңтардағы № Ин-6/5 хатымен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Өскемен қаласы әкімінің аппаратының 2011.01.06 № Ин-6/5 хатымен.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1995 жылғы 28 сәуірдегі «Ұлы Отан соғысының қатысушылары мен мүгедектеріне және соларға теңестірілген адамдарға берілетін жеңілдіктер мен оларды әлеуметтік қорғау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 Отан соғысындағы Жеңістің 65 жылдығын мерекелеуге байланысты,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«Өскемен қаласының жұмыспен қамту және әлеуметтік бағдарламалар бөлімі» мемлекеттік мекемесі (бұдан әрі - бөлім 2010 жылы Ұлы Отан соғысының қатысушылары мен мүгедектеріне (бұдан әрі – соғыс қатысушылары) жылына тек бір рет үйге жеткізумен «Қазпошта» акционерлік қоғамының бөлімшелері арқылы материалдық көмек төлеуді: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үйге жөндеу жүргізу үшін қала аумағында балалары жоқ немесе мүгедек балалары немесе зейнеткерлік жастағы балалары бар жалғыз тұратын немесе жұбайларымен тұратын соғыс қатысушыларына 50000 (елу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тіс протездеу үшін шығындарды өтеу үшін 26000 (жиырма алты мың) теңгеден артпайтын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салынған үйлерде тұратын және тұрғын үйдің меншік иелері болып табылатын соғыс қатысушыларына отын сатып алу үшін 10000 (он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Астана және Мәскеу қалаларындағы мерекелік іс-шараларға қатысу үшін делегация қатысушыларын бірыңғай киім үлгісімен қамтамасыз ету үшін 60000 (алпыс мың) теңге мөлшерінде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 алу үшін бөлімге материалдық көмек төлемінің түріне сәйкес құжаттарды ұсыну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жазбаша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бас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соғыс қатысушысының мәртебесін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азаматтарды тіркеу кітапшасы;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тұрғын үйге меншік құқығын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тіс протездеуді жүргізуге төлем туралы түбіртектер;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салық төлеушінің тіркеу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</w:t>
      </w:r>
      <w:r>
        <w:rPr>
          <w:rFonts w:ascii="Times New Roman"/>
          <w:b w:val="false"/>
          <w:i/>
          <w:color w:val="000000"/>
          <w:sz w:val="28"/>
        </w:rPr>
        <w:t xml:space="preserve">әкімі                   И. Әбішев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