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7dce" w14:textId="9387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2010 жылғы 16 сәуірдегі N 23/6 шешімі. Шығыс Қазақстан облысы Әділет департаментінің Өскемен қалалық әділет басқармасында 2010 жылғы 18 мамырда № 5-1-143 тіркелді. Күші жойылды - Өскемен қалалық мәслихатының V сессиясының 2012 жылғы 24 мамырдағы N 5/2-V шешімімен</w:t>
      </w:r>
    </w:p>
    <w:p>
      <w:pPr>
        <w:spacing w:after="0"/>
        <w:ind w:left="0"/>
        <w:jc w:val="both"/>
      </w:pPr>
      <w:r>
        <w:rPr>
          <w:rFonts w:ascii="Times New Roman"/>
          <w:b w:val="false"/>
          <w:i w:val="false"/>
          <w:color w:val="ff0000"/>
          <w:sz w:val="28"/>
        </w:rPr>
        <w:t>      Ескерту. Күші жойылды - Өскемен қалалық мәслихатының V сессиясының 2012.05.24 N 5/2-V шешімімен.</w:t>
      </w:r>
    </w:p>
    <w:bookmarkStart w:name="z7"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және </w:t>
      </w:r>
      <w:r>
        <w:rPr>
          <w:rFonts w:ascii="Times New Roman"/>
          <w:b w:val="false"/>
          <w:i w:val="false"/>
          <w:color w:val="000000"/>
          <w:sz w:val="28"/>
        </w:rPr>
        <w:t>311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32 бабының</w:t>
      </w:r>
      <w:r>
        <w:rPr>
          <w:rFonts w:ascii="Times New Roman"/>
          <w:b w:val="false"/>
          <w:i w:val="false"/>
          <w:color w:val="000000"/>
          <w:sz w:val="28"/>
        </w:rPr>
        <w:t xml:space="preserve"> 1 тармағына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Өскемен қаласында иттер мен мысықтарды 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Өскемен қалалық мәслихатының «Өскемен қаласында иттер мен мысықтарды ұстау ережесі туралы» 2004 жылғы 8 сәуірдегі № 5/10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2004 жылғы 29 сәуірдегі 1758 нөмірімен тіркелген, 2004 жылғы 15 мамырдағы № 46 «Дидар», № 72-73 «Рудный Алтай»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Сессия төрағасы – </w:t>
      </w:r>
      <w:r>
        <w:br/>
      </w:r>
      <w:r>
        <w:rPr>
          <w:rFonts w:ascii="Times New Roman"/>
          <w:b w:val="false"/>
          <w:i w:val="false"/>
          <w:color w:val="000000"/>
          <w:sz w:val="28"/>
        </w:rPr>
        <w:t>
</w:t>
      </w:r>
      <w:r>
        <w:rPr>
          <w:rFonts w:ascii="Times New Roman"/>
          <w:b w:val="false"/>
          <w:i/>
          <w:color w:val="000000"/>
          <w:sz w:val="28"/>
        </w:rPr>
        <w:t xml:space="preserve">      қалалық мәслихаттың хатшысы                 В. Головатюк </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Өскемен қалалық мәслихатының </w:t>
      </w:r>
      <w:r>
        <w:br/>
      </w:r>
      <w:r>
        <w:rPr>
          <w:rFonts w:ascii="Times New Roman"/>
          <w:b w:val="false"/>
          <w:i w:val="false"/>
          <w:color w:val="000000"/>
          <w:sz w:val="28"/>
        </w:rPr>
        <w:t xml:space="preserve">
2010 жылғы 16 сәуірдегі   </w:t>
      </w:r>
      <w:r>
        <w:br/>
      </w:r>
      <w:r>
        <w:rPr>
          <w:rFonts w:ascii="Times New Roman"/>
          <w:b w:val="false"/>
          <w:i w:val="false"/>
          <w:color w:val="000000"/>
          <w:sz w:val="28"/>
        </w:rPr>
        <w:t xml:space="preserve">
№ 23/6 шешімімен бекітілген </w:t>
      </w:r>
    </w:p>
    <w:bookmarkEnd w:id="1"/>
    <w:bookmarkStart w:name="z8" w:id="2"/>
    <w:p>
      <w:pPr>
        <w:spacing w:after="0"/>
        <w:ind w:left="0"/>
        <w:jc w:val="left"/>
      </w:pPr>
      <w:r>
        <w:rPr>
          <w:rFonts w:ascii="Times New Roman"/>
          <w:b/>
          <w:i w:val="false"/>
          <w:color w:val="000000"/>
        </w:rPr>
        <w:t xml:space="preserve"> 
Өскемен қаласында иттер мен </w:t>
      </w:r>
      <w:r>
        <w:br/>
      </w:r>
      <w:r>
        <w:rPr>
          <w:rFonts w:ascii="Times New Roman"/>
          <w:b/>
          <w:i w:val="false"/>
          <w:color w:val="000000"/>
        </w:rPr>
        <w:t>
мысықтарды ұстау Ережесі</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1. Осы Өскемен қаласында иттер мен мысықтарды ұстау Ережесі (бұдан әрі - Ереже)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және </w:t>
      </w:r>
      <w:r>
        <w:rPr>
          <w:rFonts w:ascii="Times New Roman"/>
          <w:b w:val="false"/>
          <w:i w:val="false"/>
          <w:color w:val="000000"/>
          <w:sz w:val="28"/>
        </w:rPr>
        <w:t>311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32 бабының</w:t>
      </w:r>
      <w:r>
        <w:rPr>
          <w:rFonts w:ascii="Times New Roman"/>
          <w:b w:val="false"/>
          <w:i w:val="false"/>
          <w:color w:val="000000"/>
          <w:sz w:val="28"/>
        </w:rPr>
        <w:t xml:space="preserve"> 1 тармағына сәйкес әзірленді.</w:t>
      </w:r>
      <w:r>
        <w:br/>
      </w:r>
      <w:r>
        <w:rPr>
          <w:rFonts w:ascii="Times New Roman"/>
          <w:b w:val="false"/>
          <w:i w:val="false"/>
          <w:color w:val="000000"/>
          <w:sz w:val="28"/>
        </w:rPr>
        <w:t>
</w:t>
      </w:r>
      <w:r>
        <w:rPr>
          <w:rFonts w:ascii="Times New Roman"/>
          <w:b w:val="false"/>
          <w:i w:val="false"/>
          <w:color w:val="000000"/>
          <w:sz w:val="28"/>
        </w:rPr>
        <w:t>
      2. Осы Ереженің күші Өскемен қаласындағы жеке және басқадай меншігінде иттері мен мысықтары бар жеке және заңды тұлғаларға таралады.</w:t>
      </w:r>
    </w:p>
    <w:bookmarkEnd w:id="4"/>
    <w:bookmarkStart w:name="z5" w:id="5"/>
    <w:p>
      <w:pPr>
        <w:spacing w:after="0"/>
        <w:ind w:left="0"/>
        <w:jc w:val="left"/>
      </w:pPr>
      <w:r>
        <w:rPr>
          <w:rFonts w:ascii="Times New Roman"/>
          <w:b/>
          <w:i w:val="false"/>
          <w:color w:val="000000"/>
        </w:rPr>
        <w:t xml:space="preserve"> 
2-тарау. Иттер мен мысықтарды ұстау және серуендету тәртібі</w:t>
      </w:r>
    </w:p>
    <w:bookmarkEnd w:id="5"/>
    <w:bookmarkStart w:name="z12" w:id="6"/>
    <w:p>
      <w:pPr>
        <w:spacing w:after="0"/>
        <w:ind w:left="0"/>
        <w:jc w:val="both"/>
      </w:pPr>
      <w:r>
        <w:rPr>
          <w:rFonts w:ascii="Times New Roman"/>
          <w:b w:val="false"/>
          <w:i w:val="false"/>
          <w:color w:val="000000"/>
          <w:sz w:val="28"/>
        </w:rPr>
        <w:t xml:space="preserve">
      3. Иттер мен мысықтарды ұстау санитарлық-гигиеналық, ветеринарлық-санитарлық талаптар мен осы Ережені сақтаған жағдайда рұқсат етіледі: </w:t>
      </w:r>
      <w:r>
        <w:br/>
      </w:r>
      <w:r>
        <w:rPr>
          <w:rFonts w:ascii="Times New Roman"/>
          <w:b w:val="false"/>
          <w:i w:val="false"/>
          <w:color w:val="000000"/>
          <w:sz w:val="28"/>
        </w:rPr>
        <w:t>
</w:t>
      </w:r>
      <w:r>
        <w:rPr>
          <w:rFonts w:ascii="Times New Roman"/>
          <w:b w:val="false"/>
          <w:i w:val="false"/>
          <w:color w:val="000000"/>
          <w:sz w:val="28"/>
        </w:rPr>
        <w:t>
      бір жанұя тұратын тұрғын үй-жайда;</w:t>
      </w:r>
      <w:r>
        <w:br/>
      </w:r>
      <w:r>
        <w:rPr>
          <w:rFonts w:ascii="Times New Roman"/>
          <w:b w:val="false"/>
          <w:i w:val="false"/>
          <w:color w:val="000000"/>
          <w:sz w:val="28"/>
        </w:rPr>
        <w:t>
</w:t>
      </w:r>
      <w:r>
        <w:rPr>
          <w:rFonts w:ascii="Times New Roman"/>
          <w:b w:val="false"/>
          <w:i w:val="false"/>
          <w:color w:val="000000"/>
          <w:sz w:val="28"/>
        </w:rPr>
        <w:t>
      бірнеше жанұялар тұратын пәтерде, тек өзі тұратын тұрғын үй көлемінде (пәтерде тұратын барлығының жазбаша келісімімен);</w:t>
      </w:r>
      <w:r>
        <w:br/>
      </w:r>
      <w:r>
        <w:rPr>
          <w:rFonts w:ascii="Times New Roman"/>
          <w:b w:val="false"/>
          <w:i w:val="false"/>
          <w:color w:val="000000"/>
          <w:sz w:val="28"/>
        </w:rPr>
        <w:t>
</w:t>
      </w:r>
      <w:r>
        <w:rPr>
          <w:rFonts w:ascii="Times New Roman"/>
          <w:b w:val="false"/>
          <w:i w:val="false"/>
          <w:color w:val="000000"/>
          <w:sz w:val="28"/>
        </w:rPr>
        <w:t>
      кәсіпорындардың, ұйымдардың, мекемелердің, бағбандық және саяжайлық бірлестіктердің аумағында, демалыс базаларында иттерді байлаулы немесе арнаулы вольерлерде, түнгі уақыттарда мазалау, тыныштықты бұзу және айналасындағылар үшін қауіп төндіру мүмкіндіктерін болдырмайтын жағдайларда ұстау қажет. Аумаққа кіреберісте тиісті жазу жазылған ескерту кестесін қамтамасыз ету қажет.</w:t>
      </w:r>
      <w:r>
        <w:br/>
      </w:r>
      <w:r>
        <w:rPr>
          <w:rFonts w:ascii="Times New Roman"/>
          <w:b w:val="false"/>
          <w:i w:val="false"/>
          <w:color w:val="000000"/>
          <w:sz w:val="28"/>
        </w:rPr>
        <w:t>
</w:t>
      </w:r>
      <w:r>
        <w:rPr>
          <w:rFonts w:ascii="Times New Roman"/>
          <w:b w:val="false"/>
          <w:i w:val="false"/>
          <w:color w:val="000000"/>
          <w:sz w:val="28"/>
        </w:rPr>
        <w:t>
      4. Барлық иттер мен мысықтар оларды иелері сатып алған сәттен бастап екі айлық жасынан тіркеуге және вакцинациялауға жатады. Иттер мен мысықтарды тіркеу кезінде иелеріне тиісті уәкілетті мемлекеттік орган – өз өкілетті шегінде ветеринария саласындағы мемлекеттік саясатты жүзеге асыратын Қазақстан Республикасы Ауыл шаруашылығы министрлігі агроөнеркәсіптік кешендегі мемлекеттік инспекция комитетінің қалалық аумақтық инспекциясы </w:t>
      </w:r>
      <w:r>
        <w:rPr>
          <w:rFonts w:ascii="Times New Roman"/>
          <w:b w:val="false"/>
          <w:i w:val="false"/>
          <w:color w:val="000000"/>
          <w:sz w:val="28"/>
        </w:rPr>
        <w:t>ветеринарлық төлқұжат</w:t>
      </w:r>
      <w:r>
        <w:rPr>
          <w:rFonts w:ascii="Times New Roman"/>
          <w:b w:val="false"/>
          <w:i w:val="false"/>
          <w:color w:val="000000"/>
          <w:sz w:val="28"/>
        </w:rPr>
        <w:t xml:space="preserve"> береді.</w:t>
      </w:r>
      <w:r>
        <w:br/>
      </w:r>
      <w:r>
        <w:rPr>
          <w:rFonts w:ascii="Times New Roman"/>
          <w:b w:val="false"/>
          <w:i w:val="false"/>
          <w:color w:val="000000"/>
          <w:sz w:val="28"/>
        </w:rPr>
        <w:t>
</w:t>
      </w:r>
      <w:r>
        <w:rPr>
          <w:rFonts w:ascii="Times New Roman"/>
          <w:b w:val="false"/>
          <w:i w:val="false"/>
          <w:color w:val="000000"/>
          <w:sz w:val="28"/>
        </w:rPr>
        <w:t>
      5. Иттер мен мысықтарды көпшілік пайдаланатын орындарда (асханаларда, дәліздерде, баспалдақтар бөліктерінде, жертөледе, шатырлар астында, лоджияларда, балкондарда және басқа да қосалқы үй-жайларда) үй жанындағы аумақтарда (жеке тұрғын үй қоры үйлерінің жанындағы аумақтардан басқа), қонақүйлерде ұстауға рұқсат етілмейді.</w:t>
      </w:r>
      <w:r>
        <w:br/>
      </w:r>
      <w:r>
        <w:rPr>
          <w:rFonts w:ascii="Times New Roman"/>
          <w:b w:val="false"/>
          <w:i w:val="false"/>
          <w:color w:val="000000"/>
          <w:sz w:val="28"/>
        </w:rPr>
        <w:t>
</w:t>
      </w:r>
      <w:r>
        <w:rPr>
          <w:rFonts w:ascii="Times New Roman"/>
          <w:b w:val="false"/>
          <w:i w:val="false"/>
          <w:color w:val="000000"/>
          <w:sz w:val="28"/>
        </w:rPr>
        <w:t>
      6. Иттер мен мысықтарды олардың терісін және етін пайдалану мақсатында өсіруге және аулауға рұқсат етілмейді.</w:t>
      </w:r>
      <w:r>
        <w:br/>
      </w:r>
      <w:r>
        <w:rPr>
          <w:rFonts w:ascii="Times New Roman"/>
          <w:b w:val="false"/>
          <w:i w:val="false"/>
          <w:color w:val="000000"/>
          <w:sz w:val="28"/>
        </w:rPr>
        <w:t>
</w:t>
      </w:r>
      <w:r>
        <w:rPr>
          <w:rFonts w:ascii="Times New Roman"/>
          <w:b w:val="false"/>
          <w:i w:val="false"/>
          <w:color w:val="000000"/>
          <w:sz w:val="28"/>
        </w:rPr>
        <w:t>
      7. Иттерді таластыруға және басқа да жануарларға қатысты қатыгез іс-шаралар ұйымдастыру мен өткізуге рұқсат етілмейді.</w:t>
      </w:r>
      <w:r>
        <w:br/>
      </w:r>
      <w:r>
        <w:rPr>
          <w:rFonts w:ascii="Times New Roman"/>
          <w:b w:val="false"/>
          <w:i w:val="false"/>
          <w:color w:val="000000"/>
          <w:sz w:val="28"/>
        </w:rPr>
        <w:t>
</w:t>
      </w:r>
      <w:r>
        <w:rPr>
          <w:rFonts w:ascii="Times New Roman"/>
          <w:b w:val="false"/>
          <w:i w:val="false"/>
          <w:color w:val="000000"/>
          <w:sz w:val="28"/>
        </w:rPr>
        <w:t>
      8. Пәтер иелерінің кооперативтеріне, тұрғын үй кооперативтеріне, үй-жай иелерінің кооперативтеріне, кондоминиумдарға:</w:t>
      </w:r>
      <w:r>
        <w:br/>
      </w:r>
      <w:r>
        <w:rPr>
          <w:rFonts w:ascii="Times New Roman"/>
          <w:b w:val="false"/>
          <w:i w:val="false"/>
          <w:color w:val="000000"/>
          <w:sz w:val="28"/>
        </w:rPr>
        <w:t>
</w:t>
      </w:r>
      <w:r>
        <w:rPr>
          <w:rFonts w:ascii="Times New Roman"/>
          <w:b w:val="false"/>
          <w:i w:val="false"/>
          <w:color w:val="000000"/>
          <w:sz w:val="28"/>
        </w:rPr>
        <w:t>
      1) жертөлелерге, шатырлар астына және басқа да қосалқы үй-жайларға кіретін есіктерді онда иттер мен мысықтардың кіріп кетуіне жол бермейтіндей жабық күйінде ұстау;</w:t>
      </w:r>
      <w:r>
        <w:br/>
      </w:r>
      <w:r>
        <w:rPr>
          <w:rFonts w:ascii="Times New Roman"/>
          <w:b w:val="false"/>
          <w:i w:val="false"/>
          <w:color w:val="000000"/>
          <w:sz w:val="28"/>
        </w:rPr>
        <w:t>
</w:t>
      </w:r>
      <w:r>
        <w:rPr>
          <w:rFonts w:ascii="Times New Roman"/>
          <w:b w:val="false"/>
          <w:i w:val="false"/>
          <w:color w:val="000000"/>
          <w:sz w:val="28"/>
        </w:rPr>
        <w:t>
      2) жануарларды аулаумен айналысатын ұйымдарға өзінің аумағында бұралқы иттер мен мысықтардың бары туралы хабарлау ұсынылады.</w:t>
      </w:r>
      <w:r>
        <w:br/>
      </w:r>
      <w:r>
        <w:rPr>
          <w:rFonts w:ascii="Times New Roman"/>
          <w:b w:val="false"/>
          <w:i w:val="false"/>
          <w:color w:val="000000"/>
          <w:sz w:val="28"/>
        </w:rPr>
        <w:t>
</w:t>
      </w:r>
      <w:r>
        <w:rPr>
          <w:rFonts w:ascii="Times New Roman"/>
          <w:b w:val="false"/>
          <w:i w:val="false"/>
          <w:color w:val="000000"/>
          <w:sz w:val="28"/>
        </w:rPr>
        <w:t>
      9. Қоғамдық орындарда (көшелерде, аулалық аумақтарда, саябақтарда, скверлерде және басқа орындарда) қарғыбаусыз және тұмылдырықсыз иесіз жүрген иттер, иесі байлап кеткендерден басқасы, қараусыз деп есептеледі және қараусыз иттер мен мысықтарды аулайтын тиісті ұйымдардың аулауына жатады.</w:t>
      </w:r>
      <w:r>
        <w:br/>
      </w:r>
      <w:r>
        <w:rPr>
          <w:rFonts w:ascii="Times New Roman"/>
          <w:b w:val="false"/>
          <w:i w:val="false"/>
          <w:color w:val="000000"/>
          <w:sz w:val="28"/>
        </w:rPr>
        <w:t>
</w:t>
      </w:r>
      <w:r>
        <w:rPr>
          <w:rFonts w:ascii="Times New Roman"/>
          <w:b w:val="false"/>
          <w:i w:val="false"/>
          <w:color w:val="000000"/>
          <w:sz w:val="28"/>
        </w:rPr>
        <w:t>
      10. Қараусыз иттер мен мысықтарды аулауды жергілікті атқарушы органмен, онда аулаудың шарттары реттелетін шарт жасасқан тиісті ұйым жүзеге асырады.</w:t>
      </w:r>
      <w:r>
        <w:br/>
      </w:r>
      <w:r>
        <w:rPr>
          <w:rFonts w:ascii="Times New Roman"/>
          <w:b w:val="false"/>
          <w:i w:val="false"/>
          <w:color w:val="000000"/>
          <w:sz w:val="28"/>
        </w:rPr>
        <w:t>
</w:t>
      </w:r>
      <w:r>
        <w:rPr>
          <w:rFonts w:ascii="Times New Roman"/>
          <w:b w:val="false"/>
          <w:i w:val="false"/>
          <w:color w:val="000000"/>
          <w:sz w:val="28"/>
        </w:rPr>
        <w:t>
      11. Серуендетуге рұқсат беріледі:</w:t>
      </w:r>
      <w:r>
        <w:br/>
      </w:r>
      <w:r>
        <w:rPr>
          <w:rFonts w:ascii="Times New Roman"/>
          <w:b w:val="false"/>
          <w:i w:val="false"/>
          <w:color w:val="000000"/>
          <w:sz w:val="28"/>
        </w:rPr>
        <w:t>
</w:t>
      </w:r>
      <w:r>
        <w:rPr>
          <w:rFonts w:ascii="Times New Roman"/>
          <w:b w:val="false"/>
          <w:i w:val="false"/>
          <w:color w:val="000000"/>
          <w:sz w:val="28"/>
        </w:rPr>
        <w:t>
      1) айналасындағыларға мазасыздық және кедергі тудырмай, аумақтың санитарлық жағдайын сақтағанда тұмылдырық кигізілген (сәндік тұқымды иттерден басқалары) және қысқа баудағы иттерді;</w:t>
      </w:r>
      <w:r>
        <w:br/>
      </w:r>
      <w:r>
        <w:rPr>
          <w:rFonts w:ascii="Times New Roman"/>
          <w:b w:val="false"/>
          <w:i w:val="false"/>
          <w:color w:val="000000"/>
          <w:sz w:val="28"/>
        </w:rPr>
        <w:t>
</w:t>
      </w:r>
      <w:r>
        <w:rPr>
          <w:rFonts w:ascii="Times New Roman"/>
          <w:b w:val="false"/>
          <w:i w:val="false"/>
          <w:color w:val="000000"/>
          <w:sz w:val="28"/>
        </w:rPr>
        <w:t>
      2) қоршалған аумақтарда, жаттықтыру алаңдарында және осы мақсаттар үшін қарастырылған орындарда қарғыбаусыз және тұмылдырықсыз иттерді.</w:t>
      </w:r>
      <w:r>
        <w:br/>
      </w:r>
      <w:r>
        <w:rPr>
          <w:rFonts w:ascii="Times New Roman"/>
          <w:b w:val="false"/>
          <w:i w:val="false"/>
          <w:color w:val="000000"/>
          <w:sz w:val="28"/>
        </w:rPr>
        <w:t>
</w:t>
      </w:r>
      <w:r>
        <w:rPr>
          <w:rFonts w:ascii="Times New Roman"/>
          <w:b w:val="false"/>
          <w:i w:val="false"/>
          <w:color w:val="000000"/>
          <w:sz w:val="28"/>
        </w:rPr>
        <w:t>
      12. Иттерді серуендетуге тыйым салынады:</w:t>
      </w:r>
      <w:r>
        <w:br/>
      </w:r>
      <w:r>
        <w:rPr>
          <w:rFonts w:ascii="Times New Roman"/>
          <w:b w:val="false"/>
          <w:i w:val="false"/>
          <w:color w:val="000000"/>
          <w:sz w:val="28"/>
        </w:rPr>
        <w:t>
</w:t>
      </w:r>
      <w:r>
        <w:rPr>
          <w:rFonts w:ascii="Times New Roman"/>
          <w:b w:val="false"/>
          <w:i w:val="false"/>
          <w:color w:val="000000"/>
          <w:sz w:val="28"/>
        </w:rPr>
        <w:t>
      1) балалар аулалық және спорттық алаңқайларында, қалалық жағажайларда, мектепке дейінгі балалар және оқу орындарының, емдеу мекемелерінің аумақтарында, саябақтарда және басқа қала тұрғындарының жаппай демалатын орындарында;</w:t>
      </w:r>
      <w:r>
        <w:br/>
      </w:r>
      <w:r>
        <w:rPr>
          <w:rFonts w:ascii="Times New Roman"/>
          <w:b w:val="false"/>
          <w:i w:val="false"/>
          <w:color w:val="000000"/>
          <w:sz w:val="28"/>
        </w:rPr>
        <w:t>
</w:t>
      </w:r>
      <w:r>
        <w:rPr>
          <w:rFonts w:ascii="Times New Roman"/>
          <w:b w:val="false"/>
          <w:i w:val="false"/>
          <w:color w:val="000000"/>
          <w:sz w:val="28"/>
        </w:rPr>
        <w:t xml:space="preserve">
      2) халық көп жиналатын орындарда және қоғамдық іс-шаралар өтетін жерлерде адамдарды құтқару бойынша, сондай-ақ қылмыспен күрес және қоғамдық тәртіпті сақтау бойынша жұмыстарды орындайтын қызметтік иттерді және көзі нашар көретін адамдар үшін жетектеуші иттерді қоспағанда. </w:t>
      </w:r>
    </w:p>
    <w:bookmarkEnd w:id="6"/>
    <w:bookmarkStart w:name="z6" w:id="7"/>
    <w:p>
      <w:pPr>
        <w:spacing w:after="0"/>
        <w:ind w:left="0"/>
        <w:jc w:val="left"/>
      </w:pPr>
      <w:r>
        <w:rPr>
          <w:rFonts w:ascii="Times New Roman"/>
          <w:b/>
          <w:i w:val="false"/>
          <w:color w:val="000000"/>
        </w:rPr>
        <w:t xml:space="preserve"> 
3-тарау. Қорытынды ережелер</w:t>
      </w:r>
    </w:p>
    <w:bookmarkEnd w:id="7"/>
    <w:bookmarkStart w:name="z31" w:id="8"/>
    <w:p>
      <w:pPr>
        <w:spacing w:after="0"/>
        <w:ind w:left="0"/>
        <w:jc w:val="both"/>
      </w:pPr>
      <w:r>
        <w:rPr>
          <w:rFonts w:ascii="Times New Roman"/>
          <w:b w:val="false"/>
          <w:i w:val="false"/>
          <w:color w:val="000000"/>
          <w:sz w:val="28"/>
        </w:rPr>
        <w:t>
      13. Өскемен қаласында иттер мен мысықтарды ұстау Ережесінің сақталуын бақылауды Қазақстан Республикасының заңнамасына сәйкес оған уәкілетті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14. Осы Ереженің талаптарын бұзғаны үшін кінәлі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жауапкершілікке тартылады.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