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a2a99" w14:textId="bca2a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2010 жылғы 26 қарашадағы  N 9503 қаулысы. Шығыс Қазақстан облысы Әділет департаментінің Өскемен қалалық әділет басқармасында 2010 жылғы 21 желтоқсанда № 5-1-153 тіркелді. Қаулысының қабылдау мерзімінің өтуіне байланысты қолдану тоқтатылды (ШҚО Өскемен қаласы әкімдігінің 2012 жылғы 04 қаңтардағы N Ин-5/2 хаты)</w:t>
      </w:r>
    </w:p>
    <w:p>
      <w:pPr>
        <w:spacing w:after="0"/>
        <w:ind w:left="0"/>
        <w:jc w:val="both"/>
      </w:pPr>
      <w:bookmarkStart w:name="z7" w:id="0"/>
      <w:r>
        <w:rPr>
          <w:rFonts w:ascii="Times New Roman"/>
          <w:b w:val="false"/>
          <w:i w:val="false"/>
          <w:color w:val="ff0000"/>
          <w:sz w:val="28"/>
        </w:rPr>
        <w:t>
      Ескерту. Қаулысының қабылдау мерзімінің өтуіне байланысты қолдану тоқтатылды (ШҚО Өскемен қаласы әкімдігінің 2012.01.04 N Ин-5/2 хаты).</w:t>
      </w:r>
    </w:p>
    <w:bookmarkEnd w:id="0"/>
    <w:bookmarkStart w:name="z1"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 тармақшасының</w:t>
      </w:r>
      <w:r>
        <w:rPr>
          <w:rFonts w:ascii="Times New Roman"/>
          <w:b w:val="false"/>
          <w:i w:val="false"/>
          <w:color w:val="000000"/>
          <w:sz w:val="28"/>
        </w:rPr>
        <w:t>,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 тармақшасының</w:t>
      </w:r>
      <w:r>
        <w:rPr>
          <w:rFonts w:ascii="Times New Roman"/>
          <w:b w:val="false"/>
          <w:i w:val="false"/>
          <w:color w:val="000000"/>
          <w:sz w:val="28"/>
        </w:rPr>
        <w:t>, </w:t>
      </w:r>
      <w:r>
        <w:rPr>
          <w:rFonts w:ascii="Times New Roman"/>
          <w:b w:val="false"/>
          <w:i w:val="false"/>
          <w:color w:val="000000"/>
          <w:sz w:val="28"/>
        </w:rPr>
        <w:t>20-бабының</w:t>
      </w:r>
      <w:r>
        <w:rPr>
          <w:rFonts w:ascii="Times New Roman"/>
          <w:b w:val="false"/>
          <w:i w:val="false"/>
          <w:color w:val="000000"/>
          <w:sz w:val="28"/>
        </w:rPr>
        <w:t>, Қазақстан Республикасы Үкіметінің 2001 жылғы 19 маусымдағы № 836 қаулысымен бекітілген Қоғамдық жұмыстарды ұйымдастыру мен қаржыландырудың ережелері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8-тармақтарының</w:t>
      </w:r>
      <w:r>
        <w:rPr>
          <w:rFonts w:ascii="Times New Roman"/>
          <w:b w:val="false"/>
          <w:i w:val="false"/>
          <w:color w:val="000000"/>
          <w:sz w:val="28"/>
        </w:rPr>
        <w:t xml:space="preserve"> негізінде, жұмысқа орналасуда қиыншылық көретін халықтың әртүрлі топтарын қолдау үшін және мемлекеттік кепілдіктер жүйесін кеңейту мақсатында, Өскемен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2011 жылы қоғамдық жұмыстар ұйымдастырылатын ұйымдардың қоса беріліп отырған </w:t>
      </w:r>
      <w:r>
        <w:rPr>
          <w:rFonts w:ascii="Times New Roman"/>
          <w:b w:val="false"/>
          <w:i w:val="false"/>
          <w:color w:val="000000"/>
          <w:sz w:val="28"/>
        </w:rPr>
        <w:t>тізімі</w:t>
      </w:r>
      <w:r>
        <w:rPr>
          <w:rFonts w:ascii="Times New Roman"/>
          <w:b w:val="false"/>
          <w:i w:val="false"/>
          <w:color w:val="000000"/>
          <w:sz w:val="28"/>
        </w:rPr>
        <w:t>, қоғамдық жұмыстардың түрлері, көлемі, қаржыландыру көздері және </w:t>
      </w:r>
      <w:r>
        <w:rPr>
          <w:rFonts w:ascii="Times New Roman"/>
          <w:b w:val="false"/>
          <w:i w:val="false"/>
          <w:color w:val="000000"/>
          <w:sz w:val="28"/>
        </w:rPr>
        <w:t>нақты шарттары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Еңбекақының мөлшері 2011 жылға белгіленген </w:t>
      </w:r>
      <w:r>
        <w:rPr>
          <w:rFonts w:ascii="Times New Roman"/>
          <w:b w:val="false"/>
          <w:i w:val="false"/>
          <w:color w:val="000000"/>
          <w:sz w:val="28"/>
        </w:rPr>
        <w:t>ең төменгі жалақыдан</w:t>
      </w:r>
      <w:r>
        <w:rPr>
          <w:rFonts w:ascii="Times New Roman"/>
          <w:b w:val="false"/>
          <w:i w:val="false"/>
          <w:color w:val="000000"/>
          <w:sz w:val="28"/>
        </w:rPr>
        <w:t xml:space="preserve"> кем емес мөлшерде бекітілсін.</w:t>
      </w:r>
      <w:r>
        <w:br/>
      </w:r>
      <w:r>
        <w:rPr>
          <w:rFonts w:ascii="Times New Roman"/>
          <w:b w:val="false"/>
          <w:i w:val="false"/>
          <w:color w:val="000000"/>
          <w:sz w:val="28"/>
        </w:rPr>
        <w:t>
      3. Ұйымдардың басшыларына (келісім бойынша) жұмыскерлердің жеке санаттарына (кәмелетке толмаған балалары бар әйелдерге, көп балалы аналарға, мүгедектерге) толық емес жұмыс күнінде жұмыс істеуге мүмкіндік беру, сондай-ақ жұмыс уақытын ұйымдастырудың икемді түрлерін қолдану ұсынылсын.</w:t>
      </w:r>
      <w:r>
        <w:br/>
      </w:r>
      <w:r>
        <w:rPr>
          <w:rFonts w:ascii="Times New Roman"/>
          <w:b w:val="false"/>
          <w:i w:val="false"/>
          <w:color w:val="000000"/>
          <w:sz w:val="28"/>
        </w:rPr>
        <w:t>
      4. Осы қаулының орындалуын бақылау қала әкімінің орынбасары А.Қ. Нұрғазиевқа жүктелсін.</w:t>
      </w:r>
      <w:r>
        <w:br/>
      </w:r>
      <w:r>
        <w:rPr>
          <w:rFonts w:ascii="Times New Roman"/>
          <w:b w:val="false"/>
          <w:i w:val="false"/>
          <w:color w:val="000000"/>
          <w:sz w:val="28"/>
        </w:rPr>
        <w:t>
</w:t>
      </w:r>
      <w:r>
        <w:rPr>
          <w:rFonts w:ascii="Times New Roman"/>
          <w:b w:val="false"/>
          <w:i w:val="false"/>
          <w:color w:val="000000"/>
          <w:sz w:val="28"/>
        </w:rPr>
        <w:t>
      5. Осы қаулы оның алғашқы ресми жарияланған күнінен кейін он күнтізбелік күн өткеннен кейін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Өскемен қаласының әкімі               И. Әбішев</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Өскемен қаласы әкімдігінің</w:t>
      </w:r>
      <w:r>
        <w:br/>
      </w:r>
      <w:r>
        <w:rPr>
          <w:rFonts w:ascii="Times New Roman"/>
          <w:b w:val="false"/>
          <w:i w:val="false"/>
          <w:color w:val="000000"/>
          <w:sz w:val="28"/>
        </w:rPr>
        <w:t>
2010 жылғы 26 қарашадағы</w:t>
      </w:r>
      <w:r>
        <w:br/>
      </w:r>
      <w:r>
        <w:rPr>
          <w:rFonts w:ascii="Times New Roman"/>
          <w:b w:val="false"/>
          <w:i w:val="false"/>
          <w:color w:val="000000"/>
          <w:sz w:val="28"/>
        </w:rPr>
        <w:t>
№ 9503 қаулысымен бекітілген</w:t>
      </w:r>
    </w:p>
    <w:bookmarkEnd w:id="2"/>
    <w:p>
      <w:pPr>
        <w:spacing w:after="0"/>
        <w:ind w:left="0"/>
        <w:jc w:val="left"/>
      </w:pPr>
      <w:r>
        <w:rPr>
          <w:rFonts w:ascii="Times New Roman"/>
          <w:b/>
          <w:i w:val="false"/>
          <w:color w:val="000000"/>
        </w:rPr>
        <w:t xml:space="preserve"> 2011 жылы қоғамдық жұмыстар ұйымдастырылатын ұйымдардың тізімі,</w:t>
      </w:r>
      <w:r>
        <w:br/>
      </w:r>
      <w:r>
        <w:rPr>
          <w:rFonts w:ascii="Times New Roman"/>
          <w:b/>
          <w:i w:val="false"/>
          <w:color w:val="000000"/>
        </w:rPr>
        <w:t>
қоғамдық жұмыстардың түрлері, көлемі, қаржыландыру көздері және</w:t>
      </w:r>
      <w:r>
        <w:br/>
      </w:r>
      <w:r>
        <w:rPr>
          <w:rFonts w:ascii="Times New Roman"/>
          <w:b/>
          <w:i w:val="false"/>
          <w:color w:val="000000"/>
        </w:rPr>
        <w:t>
нақты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3738"/>
        <w:gridCol w:w="4033"/>
        <w:gridCol w:w="1564"/>
        <w:gridCol w:w="1080"/>
        <w:gridCol w:w="1285"/>
        <w:gridCol w:w="1511"/>
      </w:tblGrid>
      <w:tr>
        <w:trPr>
          <w:trHeight w:val="108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w:t>
            </w:r>
            <w:r>
              <w:br/>
            </w:r>
            <w:r>
              <w:rPr>
                <w:rFonts w:ascii="Times New Roman"/>
                <w:b w:val="false"/>
                <w:i w:val="false"/>
                <w:color w:val="000000"/>
                <w:sz w:val="20"/>
              </w:rPr>
              <w:t>
с</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аты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түрлері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Атқарылатын жұмыстар көлемі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(жарияланған қажеттілік)</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(бекітілген)</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 әкімінің аппараты» мемлекеттік мекемесі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құжаттармен жұмысқа көмек, факстерді жіберу, мәтіндерді теру және басып шығару көмек;</w:t>
            </w:r>
            <w:r>
              <w:br/>
            </w:r>
            <w:r>
              <w:rPr>
                <w:rFonts w:ascii="Times New Roman"/>
                <w:b w:val="false"/>
                <w:i w:val="false"/>
                <w:color w:val="000000"/>
                <w:sz w:val="20"/>
              </w:rPr>
              <w:t>
хат-хабарларды жеткізу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3000 құжат;</w:t>
            </w:r>
            <w:r>
              <w:br/>
            </w:r>
            <w:r>
              <w:rPr>
                <w:rFonts w:ascii="Times New Roman"/>
                <w:b w:val="false"/>
                <w:i w:val="false"/>
                <w:color w:val="000000"/>
                <w:sz w:val="20"/>
              </w:rPr>
              <w:t>
күніне 30-40 құжат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мәслихатының аппараты» мемлекеттік мекемесі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сессия және тұрақты комиссия хаттамаларын рәсімдеу;</w:t>
            </w:r>
            <w:r>
              <w:br/>
            </w:r>
            <w:r>
              <w:rPr>
                <w:rFonts w:ascii="Times New Roman"/>
                <w:b w:val="false"/>
                <w:i w:val="false"/>
                <w:color w:val="000000"/>
                <w:sz w:val="20"/>
              </w:rPr>
              <w:t>
хат-хабарларды жеткізу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5-10 құжат;</w:t>
            </w:r>
            <w:r>
              <w:br/>
            </w:r>
            <w:r>
              <w:rPr>
                <w:rFonts w:ascii="Times New Roman"/>
                <w:b w:val="false"/>
                <w:i w:val="false"/>
                <w:color w:val="000000"/>
                <w:sz w:val="20"/>
              </w:rPr>
              <w:t>
жылына 10 сессия хаттамалары, ай сайын 35 тұрақты комиссия хаттамалары;</w:t>
            </w:r>
            <w:r>
              <w:br/>
            </w:r>
            <w:r>
              <w:rPr>
                <w:rFonts w:ascii="Times New Roman"/>
                <w:b w:val="false"/>
                <w:i w:val="false"/>
                <w:color w:val="000000"/>
                <w:sz w:val="20"/>
              </w:rPr>
              <w:t>
күніне 3-5 құжат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кәсіпкерлік, ауыл шаруашылығы және ветеринария бөлімі» мемлекеттік мекемесі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хат-хабарларды тіркеу жұмыстарына көмек;</w:t>
            </w:r>
            <w:r>
              <w:br/>
            </w:r>
            <w:r>
              <w:rPr>
                <w:rFonts w:ascii="Times New Roman"/>
                <w:b w:val="false"/>
                <w:i w:val="false"/>
                <w:color w:val="000000"/>
                <w:sz w:val="20"/>
              </w:rPr>
              <w:t>
мемлекеттік тілде құжаттарды түзету;</w:t>
            </w:r>
            <w:r>
              <w:br/>
            </w:r>
            <w:r>
              <w:rPr>
                <w:rFonts w:ascii="Times New Roman"/>
                <w:b w:val="false"/>
                <w:i w:val="false"/>
                <w:color w:val="000000"/>
                <w:sz w:val="20"/>
              </w:rPr>
              <w:t>
өндірістік және өндірістік емес тауарларға бағалар мониторингін енгізу;</w:t>
            </w:r>
            <w:r>
              <w:br/>
            </w:r>
            <w:r>
              <w:rPr>
                <w:rFonts w:ascii="Times New Roman"/>
                <w:b w:val="false"/>
                <w:i w:val="false"/>
                <w:color w:val="000000"/>
                <w:sz w:val="20"/>
              </w:rPr>
              <w:t>
хат-хабарларды жеткізу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20-30 хат;</w:t>
            </w:r>
            <w:r>
              <w:br/>
            </w:r>
            <w:r>
              <w:rPr>
                <w:rFonts w:ascii="Times New Roman"/>
                <w:b w:val="false"/>
                <w:i w:val="false"/>
                <w:color w:val="000000"/>
                <w:sz w:val="20"/>
              </w:rPr>
              <w:t>
күніне 1 адамға 10-15 дүкен;</w:t>
            </w:r>
            <w:r>
              <w:br/>
            </w:r>
            <w:r>
              <w:rPr>
                <w:rFonts w:ascii="Times New Roman"/>
                <w:b w:val="false"/>
                <w:i w:val="false"/>
                <w:color w:val="000000"/>
                <w:sz w:val="20"/>
              </w:rPr>
              <w:t>
күніне 20-30 құжат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 мемлекеттік мекемесі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картотекамен, азаматтардың сұраныстары бойынша жұмыс істеуде көмек;</w:t>
            </w:r>
            <w:r>
              <w:br/>
            </w:r>
            <w:r>
              <w:rPr>
                <w:rFonts w:ascii="Times New Roman"/>
                <w:b w:val="false"/>
                <w:i w:val="false"/>
                <w:color w:val="000000"/>
                <w:sz w:val="20"/>
              </w:rPr>
              <w:t>
коммуналдық қызмет көрсетулер бойынша материалдық көмек төлемдерін рәсімдеу жұмыстарында, мүгедек адамдармен жұмыстарында көмек;</w:t>
            </w:r>
            <w:r>
              <w:br/>
            </w:r>
            <w:r>
              <w:rPr>
                <w:rFonts w:ascii="Times New Roman"/>
                <w:b w:val="false"/>
                <w:i w:val="false"/>
                <w:color w:val="000000"/>
                <w:sz w:val="20"/>
              </w:rPr>
              <w:t>
мемлекеттік төлемдерді тағайындауда, әлеуметтік карталармен жұмыста, істерді тіркеуде көмек;</w:t>
            </w:r>
            <w:r>
              <w:br/>
            </w:r>
            <w:r>
              <w:rPr>
                <w:rFonts w:ascii="Times New Roman"/>
                <w:b w:val="false"/>
                <w:i w:val="false"/>
                <w:color w:val="000000"/>
                <w:sz w:val="20"/>
              </w:rPr>
              <w:t>
тауармен қамтамасыз ететін және қызмет көрсететін қала өнеркәсіптерімен жұмыста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құжаттарды мемлекеттік тілде редакциялауда көмек;</w:t>
            </w:r>
            <w:r>
              <w:br/>
            </w:r>
            <w:r>
              <w:rPr>
                <w:rFonts w:ascii="Times New Roman"/>
                <w:b w:val="false"/>
                <w:i w:val="false"/>
                <w:color w:val="000000"/>
                <w:sz w:val="20"/>
              </w:rPr>
              <w:t>
аумақты жинастыру;</w:t>
            </w:r>
            <w:r>
              <w:br/>
            </w:r>
            <w:r>
              <w:rPr>
                <w:rFonts w:ascii="Times New Roman"/>
                <w:b w:val="false"/>
                <w:i w:val="false"/>
                <w:color w:val="000000"/>
                <w:sz w:val="20"/>
              </w:rPr>
              <w:t>
жайларды тазалау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3000 құжат,</w:t>
            </w:r>
            <w:r>
              <w:br/>
            </w:r>
            <w:r>
              <w:rPr>
                <w:rFonts w:ascii="Times New Roman"/>
                <w:b w:val="false"/>
                <w:i w:val="false"/>
                <w:color w:val="000000"/>
                <w:sz w:val="20"/>
              </w:rPr>
              <w:t>
жылына 30000 сұраныс;</w:t>
            </w:r>
            <w:r>
              <w:br/>
            </w:r>
            <w:r>
              <w:rPr>
                <w:rFonts w:ascii="Times New Roman"/>
                <w:b w:val="false"/>
                <w:i w:val="false"/>
                <w:color w:val="000000"/>
                <w:sz w:val="20"/>
              </w:rPr>
              <w:t>
айына 5000 құжат;</w:t>
            </w:r>
            <w:r>
              <w:br/>
            </w:r>
            <w:r>
              <w:rPr>
                <w:rFonts w:ascii="Times New Roman"/>
                <w:b w:val="false"/>
                <w:i w:val="false"/>
                <w:color w:val="000000"/>
                <w:sz w:val="20"/>
              </w:rPr>
              <w:t>
жылына 11000 алушы;</w:t>
            </w:r>
            <w:r>
              <w:br/>
            </w:r>
            <w:r>
              <w:rPr>
                <w:rFonts w:ascii="Times New Roman"/>
                <w:b w:val="false"/>
                <w:i w:val="false"/>
                <w:color w:val="000000"/>
                <w:sz w:val="20"/>
              </w:rPr>
              <w:t>
жылына 5000 өнеркәсіп;</w:t>
            </w:r>
            <w:r>
              <w:br/>
            </w:r>
            <w:r>
              <w:rPr>
                <w:rFonts w:ascii="Times New Roman"/>
                <w:b w:val="false"/>
                <w:i w:val="false"/>
                <w:color w:val="000000"/>
                <w:sz w:val="20"/>
              </w:rPr>
              <w:t>
күніне 30-40 құжат;</w:t>
            </w:r>
            <w:r>
              <w:br/>
            </w:r>
            <w:r>
              <w:rPr>
                <w:rFonts w:ascii="Times New Roman"/>
                <w:b w:val="false"/>
                <w:i w:val="false"/>
                <w:color w:val="000000"/>
                <w:sz w:val="20"/>
              </w:rPr>
              <w:t>
күніне 15 құжат;</w:t>
            </w:r>
            <w:r>
              <w:br/>
            </w:r>
            <w:r>
              <w:rPr>
                <w:rFonts w:ascii="Times New Roman"/>
                <w:b w:val="false"/>
                <w:i w:val="false"/>
                <w:color w:val="000000"/>
                <w:sz w:val="20"/>
              </w:rPr>
              <w:t>
0,5 гектар;</w:t>
            </w:r>
            <w:r>
              <w:br/>
            </w:r>
            <w:r>
              <w:rPr>
                <w:rFonts w:ascii="Times New Roman"/>
                <w:b w:val="false"/>
                <w:i w:val="false"/>
                <w:color w:val="000000"/>
                <w:sz w:val="20"/>
              </w:rPr>
              <w:t>
500 шаршы метр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қаржы бөлімі» мемлекеттік мекемесі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мемлекеттік тілде құжаттарды түзетуде көмек</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25-30 құжат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ішкі істер басқармасы» мемлекеттік мекемесі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инспекторларға құқық бұзушылық деректерінің алдын алуға, ашуға көмектесу; ағымдағы құжаттарды дайындау, картотека жұмыстарына көмек, құжаттарды мемлекеттік тілде редакциялауға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жайларды тазалау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учаскелік полиция пункті;</w:t>
            </w:r>
            <w:r>
              <w:br/>
            </w:r>
            <w:r>
              <w:rPr>
                <w:rFonts w:ascii="Times New Roman"/>
                <w:b w:val="false"/>
                <w:i w:val="false"/>
                <w:color w:val="000000"/>
                <w:sz w:val="20"/>
              </w:rPr>
              <w:t>
күніне 210 құжат;</w:t>
            </w:r>
            <w:r>
              <w:br/>
            </w:r>
            <w:r>
              <w:rPr>
                <w:rFonts w:ascii="Times New Roman"/>
                <w:b w:val="false"/>
                <w:i w:val="false"/>
                <w:color w:val="000000"/>
                <w:sz w:val="20"/>
              </w:rPr>
              <w:t>
күніне 100-120 құжат;</w:t>
            </w:r>
            <w:r>
              <w:br/>
            </w:r>
            <w:r>
              <w:rPr>
                <w:rFonts w:ascii="Times New Roman"/>
                <w:b w:val="false"/>
                <w:i w:val="false"/>
                <w:color w:val="000000"/>
                <w:sz w:val="20"/>
              </w:rPr>
              <w:t>
күніне 80 құжат;</w:t>
            </w:r>
            <w:r>
              <w:br/>
            </w:r>
            <w:r>
              <w:rPr>
                <w:rFonts w:ascii="Times New Roman"/>
                <w:b w:val="false"/>
                <w:i w:val="false"/>
                <w:color w:val="000000"/>
                <w:sz w:val="20"/>
              </w:rPr>
              <w:t>
1000 шаршы метр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білім беру бөлімі» мемлекеттік мекемесінің ведомствосына қарасты мекемелері: № 1 қазақ орта мектебі, № 2 мектеп-гимназия-балабақша кешені, № 3 көпсалалы мектеп-гимназиясы, № 4, 5 орта мектептері, № 6 мектеп -бала-бақша кешені, № 7, 8, 9 орта-мектептері, № 10, 11 мектеп-гимназиялары, шетел тілдерін тереңдете оқытатын А. Гумбольдт атындағы № 12 гимназиясы, № 13, 14, 15, 16 орта мектептері, М. Әуезов атындағы № 17 орта мектебі, № 18 орта мектебі, № 19 арнайы сурет-эстетика дамыту мектеп-кешені, А. Байтұрсынов атындағы № 20 гуманитарлық-эстетикалық дамыту бағыты бойынша орта мектебі, № 22, 23, 24, 26, 27, 29 орта мектептері, № 31 мектеп -лицейі, Қазақстан-Ресей гимназиясы, № 32, 35, 36 орта мектептері, № 37 әр деңгейлі көпсалалы орта мектебі, Өскемен қаласының № 38 мектеп-гимназиясы, № 39, 40, 42 орта мектептері, № 43 орта мектеп-гимназиясы, О. Бөкей атындағы № 44 қазақ орта мектеп-лицейі, № 45 салалы орта мектебі, Ахмер орта мектебі, Меновной орта мектебі, Ново-Явленка орта мектебі, Ново-Троицкое орта мектебі, № 14 көзі нашар көретін балаларға арналған мектеп-балабақша кешені, № 61 мектеп -балабақшасы, № 62 сөйлеу қабілеті жағынан кемшіліктері бар балаларға арналған мектеп-балабақшасы, № 96 модельді мектеп-сәби балабақшасы, Крупская атындағы толық емес орта білім беретін мектеп- интернаты, қашықтықтан оқыту және салалы оқу ресурстық мектеп-орталығы.</w:t>
            </w:r>
            <w:r>
              <w:br/>
            </w:r>
            <w:r>
              <w:rPr>
                <w:rFonts w:ascii="Times New Roman"/>
                <w:b w:val="false"/>
                <w:i w:val="false"/>
                <w:color w:val="000000"/>
                <w:sz w:val="20"/>
              </w:rPr>
              <w:t>
Коммуналдық мемлекеттік кәсіпорын: Оқу-зерттеу экобио орталығы, Жас техниктер станциясы, Балалардың «Октябренок» оқу-сауықтыру орталығы, № 6 «Күншуақ» бөбекжайы, № 7 «Радуга» балабақшасы, № 17 «Ручеек» сәби балабақшасы, № 34 «Бақыт үйі» сәби балабақшасы, «Вишенка» сәби бала-бақшасы, № 42 сәби балабақшасы, № 45 «Болашақ» сәби балабақшасы, № 46 «Огонек» балабақшасы, № 70 бөбекжайы, № 80 «Чудотворец» сәби балабақшасы, № 100, 102, 103 сәби балабақшасы, «Ақбота» бөбекжайы, № 9 «Арман» бөбек-жайы, отбасы мен баланы қолдау орталығы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аумақты жинастыру;</w:t>
            </w:r>
            <w:r>
              <w:br/>
            </w:r>
            <w:r>
              <w:rPr>
                <w:rFonts w:ascii="Times New Roman"/>
                <w:b w:val="false"/>
                <w:i w:val="false"/>
                <w:color w:val="000000"/>
                <w:sz w:val="20"/>
              </w:rPr>
              <w:t>
жайларды тазалау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300 құжат;</w:t>
            </w:r>
            <w:r>
              <w:br/>
            </w:r>
            <w:r>
              <w:rPr>
                <w:rFonts w:ascii="Times New Roman"/>
                <w:b w:val="false"/>
                <w:i w:val="false"/>
                <w:color w:val="000000"/>
                <w:sz w:val="20"/>
              </w:rPr>
              <w:t>
айына 8850 құжат;</w:t>
            </w:r>
            <w:r>
              <w:br/>
            </w:r>
            <w:r>
              <w:rPr>
                <w:rFonts w:ascii="Times New Roman"/>
                <w:b w:val="false"/>
                <w:i w:val="false"/>
                <w:color w:val="000000"/>
                <w:sz w:val="20"/>
              </w:rPr>
              <w:t>
81 гектар;</w:t>
            </w:r>
            <w:r>
              <w:br/>
            </w:r>
            <w:r>
              <w:rPr>
                <w:rFonts w:ascii="Times New Roman"/>
                <w:b w:val="false"/>
                <w:i w:val="false"/>
                <w:color w:val="000000"/>
                <w:sz w:val="20"/>
              </w:rPr>
              <w:t>
279438,7 шаршы метр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экономика және бюджетті жоспарлау бөлімі» мемлекеттік мекемесі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 мемлекеттік тілде құжаттарды редакциялауда көмек</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15-20 құжат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департаментінің Өскемен қаласы бойынша Салық басқармасы» мемлекеттік мекемесі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хабарламаларын тіркеуде көмек;</w:t>
            </w:r>
            <w:r>
              <w:br/>
            </w:r>
            <w:r>
              <w:rPr>
                <w:rFonts w:ascii="Times New Roman"/>
                <w:b w:val="false"/>
                <w:i w:val="false"/>
                <w:color w:val="000000"/>
                <w:sz w:val="20"/>
              </w:rPr>
              <w:t>
заңды тұлғалардың және жеке кәсіпкерлердің салық істерін мерзімі бойынша жоюға, мұрағатқа қайта түскен салық істерін қалыптастыруға көмек;</w:t>
            </w:r>
            <w:r>
              <w:br/>
            </w:r>
            <w:r>
              <w:rPr>
                <w:rFonts w:ascii="Times New Roman"/>
                <w:b w:val="false"/>
                <w:i w:val="false"/>
                <w:color w:val="000000"/>
                <w:sz w:val="20"/>
              </w:rPr>
              <w:t>
хат-хабарларды жеткізу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50 000 хабарлама;</w:t>
            </w:r>
            <w:r>
              <w:br/>
            </w:r>
            <w:r>
              <w:rPr>
                <w:rFonts w:ascii="Times New Roman"/>
                <w:b w:val="false"/>
                <w:i w:val="false"/>
                <w:color w:val="000000"/>
                <w:sz w:val="20"/>
              </w:rPr>
              <w:t>
жылына 5000 салық құжат-тары;</w:t>
            </w:r>
            <w:r>
              <w:br/>
            </w:r>
            <w:r>
              <w:rPr>
                <w:rFonts w:ascii="Times New Roman"/>
                <w:b w:val="false"/>
                <w:i w:val="false"/>
                <w:color w:val="000000"/>
                <w:sz w:val="20"/>
              </w:rPr>
              <w:t>
жылына 10000 хат-хабарламалар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жер қатынастары бөлімі» мемлекеттік мекемесі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өтініштерін тіркеу жұмыстарына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аумақты жинастыру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60 құжат;</w:t>
            </w:r>
            <w:r>
              <w:br/>
            </w:r>
            <w:r>
              <w:rPr>
                <w:rFonts w:ascii="Times New Roman"/>
                <w:b w:val="false"/>
                <w:i w:val="false"/>
                <w:color w:val="000000"/>
                <w:sz w:val="20"/>
              </w:rPr>
              <w:t>
күніне 20-25 хат;</w:t>
            </w:r>
            <w:r>
              <w:br/>
            </w:r>
            <w:r>
              <w:rPr>
                <w:rFonts w:ascii="Times New Roman"/>
                <w:b w:val="false"/>
                <w:i w:val="false"/>
                <w:color w:val="000000"/>
                <w:sz w:val="20"/>
              </w:rPr>
              <w:t>
300 шаршы метр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сәулет және қала құрылысы бөлімі» мемлекеттік мекемесі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аумақты жинастыру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20-25 құжат;</w:t>
            </w:r>
            <w:r>
              <w:br/>
            </w:r>
            <w:r>
              <w:rPr>
                <w:rFonts w:ascii="Times New Roman"/>
                <w:b w:val="false"/>
                <w:i w:val="false"/>
                <w:color w:val="000000"/>
                <w:sz w:val="20"/>
              </w:rPr>
              <w:t>
күніне 2-4 хат-хабар;</w:t>
            </w:r>
            <w:r>
              <w:br/>
            </w:r>
            <w:r>
              <w:rPr>
                <w:rFonts w:ascii="Times New Roman"/>
                <w:b w:val="false"/>
                <w:i w:val="false"/>
                <w:color w:val="000000"/>
                <w:sz w:val="20"/>
              </w:rPr>
              <w:t>
100 шаршы метр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дене шынықтыру және спорт бөлімі» мемлекеттік мекемесі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спорттық-бұқаралық іс-шараларды өткізуге және дайындауға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жайларды жинастыру;</w:t>
            </w:r>
            <w:r>
              <w:br/>
            </w:r>
            <w:r>
              <w:rPr>
                <w:rFonts w:ascii="Times New Roman"/>
                <w:b w:val="false"/>
                <w:i w:val="false"/>
                <w:color w:val="000000"/>
                <w:sz w:val="20"/>
              </w:rPr>
              <w:t>
аумақты жинастыру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90 іс-шаралар;</w:t>
            </w:r>
            <w:r>
              <w:br/>
            </w:r>
            <w:r>
              <w:rPr>
                <w:rFonts w:ascii="Times New Roman"/>
                <w:b w:val="false"/>
                <w:i w:val="false"/>
                <w:color w:val="000000"/>
                <w:sz w:val="20"/>
              </w:rPr>
              <w:t>
айына 110 құжат;</w:t>
            </w:r>
            <w:r>
              <w:br/>
            </w:r>
            <w:r>
              <w:rPr>
                <w:rFonts w:ascii="Times New Roman"/>
                <w:b w:val="false"/>
                <w:i w:val="false"/>
                <w:color w:val="000000"/>
                <w:sz w:val="20"/>
              </w:rPr>
              <w:t>
140 шаршы метр;</w:t>
            </w:r>
            <w:r>
              <w:br/>
            </w:r>
            <w:r>
              <w:rPr>
                <w:rFonts w:ascii="Times New Roman"/>
                <w:b w:val="false"/>
                <w:i w:val="false"/>
                <w:color w:val="000000"/>
                <w:sz w:val="20"/>
              </w:rPr>
              <w:t>
2000 шаршы метр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Әділет басқармасы» мемлекеттік мекемесі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450 құжат;</w:t>
            </w:r>
            <w:r>
              <w:br/>
            </w:r>
            <w:r>
              <w:rPr>
                <w:rFonts w:ascii="Times New Roman"/>
                <w:b w:val="false"/>
                <w:i w:val="false"/>
                <w:color w:val="000000"/>
                <w:sz w:val="20"/>
              </w:rPr>
              <w:t>
айына 3500 құжат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тұрғын үй-коммуналдық шаруашылық, жолаушылар көлігі және автомобиль жолдары бөлімі» мемлекеттік мекемесі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істеуде көмек;</w:t>
            </w:r>
            <w:r>
              <w:br/>
            </w:r>
            <w:r>
              <w:rPr>
                <w:rFonts w:ascii="Times New Roman"/>
                <w:b w:val="false"/>
                <w:i w:val="false"/>
                <w:color w:val="000000"/>
                <w:sz w:val="20"/>
              </w:rPr>
              <w:t>
компьютерде мәтін теру, құжаттардың көшірмесін жасау;</w:t>
            </w:r>
            <w:r>
              <w:br/>
            </w:r>
            <w:r>
              <w:rPr>
                <w:rFonts w:ascii="Times New Roman"/>
                <w:b w:val="false"/>
                <w:i w:val="false"/>
                <w:color w:val="000000"/>
                <w:sz w:val="20"/>
              </w:rPr>
              <w:t>
хат-хабарларды жеткізу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70 папка;</w:t>
            </w:r>
            <w:r>
              <w:br/>
            </w:r>
            <w:r>
              <w:rPr>
                <w:rFonts w:ascii="Times New Roman"/>
                <w:b w:val="false"/>
                <w:i w:val="false"/>
                <w:color w:val="000000"/>
                <w:sz w:val="20"/>
              </w:rPr>
              <w:t>
күніне 10 құжат;</w:t>
            </w:r>
            <w:r>
              <w:br/>
            </w:r>
            <w:r>
              <w:rPr>
                <w:rFonts w:ascii="Times New Roman"/>
                <w:b w:val="false"/>
                <w:i w:val="false"/>
                <w:color w:val="000000"/>
                <w:sz w:val="20"/>
              </w:rPr>
              <w:t>
күніне 60 құжат;</w:t>
            </w:r>
            <w:r>
              <w:br/>
            </w:r>
            <w:r>
              <w:rPr>
                <w:rFonts w:ascii="Times New Roman"/>
                <w:b w:val="false"/>
                <w:i w:val="false"/>
                <w:color w:val="000000"/>
                <w:sz w:val="20"/>
              </w:rPr>
              <w:t>
аптасына 80-100 құжат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мәдениет және тілдерді дамыту бөлімі» мемлекеттік мекемесінің ведомствосына қарасты ұйымдары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мәдени-бұқаралық іс-шарларды өткізуге көмек;</w:t>
            </w:r>
            <w:r>
              <w:br/>
            </w:r>
            <w:r>
              <w:rPr>
                <w:rFonts w:ascii="Times New Roman"/>
                <w:b w:val="false"/>
                <w:i w:val="false"/>
                <w:color w:val="000000"/>
                <w:sz w:val="20"/>
              </w:rPr>
              <w:t>
шаруашылық субъектілердің көрнекі ақпараттарын тексерудегі жүргізілетін рейдтерге қатысу;</w:t>
            </w:r>
            <w:r>
              <w:br/>
            </w:r>
            <w:r>
              <w:rPr>
                <w:rFonts w:ascii="Times New Roman"/>
                <w:b w:val="false"/>
                <w:i w:val="false"/>
                <w:color w:val="000000"/>
                <w:sz w:val="20"/>
              </w:rPr>
              <w:t>
ағымдағы құжаттармен жұмыс істеуде көмек;</w:t>
            </w:r>
            <w:r>
              <w:br/>
            </w:r>
            <w:r>
              <w:rPr>
                <w:rFonts w:ascii="Times New Roman"/>
                <w:b w:val="false"/>
                <w:i w:val="false"/>
                <w:color w:val="000000"/>
                <w:sz w:val="20"/>
              </w:rPr>
              <w:t>
хат-хабарларды жеткізу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4395 мәдени шара;</w:t>
            </w:r>
            <w:r>
              <w:br/>
            </w:r>
            <w:r>
              <w:rPr>
                <w:rFonts w:ascii="Times New Roman"/>
                <w:b w:val="false"/>
                <w:i w:val="false"/>
                <w:color w:val="000000"/>
                <w:sz w:val="20"/>
              </w:rPr>
              <w:t>
жылына 800 рейд;</w:t>
            </w:r>
            <w:r>
              <w:br/>
            </w:r>
            <w:r>
              <w:rPr>
                <w:rFonts w:ascii="Times New Roman"/>
                <w:b w:val="false"/>
                <w:i w:val="false"/>
                <w:color w:val="000000"/>
                <w:sz w:val="20"/>
              </w:rPr>
              <w:t>
айына 1230 құжат;</w:t>
            </w:r>
            <w:r>
              <w:br/>
            </w:r>
            <w:r>
              <w:rPr>
                <w:rFonts w:ascii="Times New Roman"/>
                <w:b w:val="false"/>
                <w:i w:val="false"/>
                <w:color w:val="000000"/>
                <w:sz w:val="20"/>
              </w:rPr>
              <w:t>
айына 500 құжат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прокуратурасы» мемлекеттік мекемесі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қадағалаудағы істермен жұмыста көмек;</w:t>
            </w:r>
            <w:r>
              <w:br/>
            </w:r>
            <w:r>
              <w:rPr>
                <w:rFonts w:ascii="Times New Roman"/>
                <w:b w:val="false"/>
                <w:i w:val="false"/>
                <w:color w:val="000000"/>
                <w:sz w:val="20"/>
              </w:rPr>
              <w:t>
қадағалаудағы істерді, материалдарды тігуде көмек; кіріс хат-хабарламаларды тіркеу журналын жүргізуге көмек;</w:t>
            </w:r>
            <w:r>
              <w:br/>
            </w:r>
            <w:r>
              <w:rPr>
                <w:rFonts w:ascii="Times New Roman"/>
                <w:b w:val="false"/>
                <w:i w:val="false"/>
                <w:color w:val="000000"/>
                <w:sz w:val="20"/>
              </w:rPr>
              <w:t>
рұқсаттама беру;</w:t>
            </w:r>
            <w:r>
              <w:br/>
            </w:r>
            <w:r>
              <w:rPr>
                <w:rFonts w:ascii="Times New Roman"/>
                <w:b w:val="false"/>
                <w:i w:val="false"/>
                <w:color w:val="000000"/>
                <w:sz w:val="20"/>
              </w:rPr>
              <w:t>
ғимараттарға қызмет көрсету жұмыстарына көмек</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1500 дана;</w:t>
            </w:r>
            <w:r>
              <w:br/>
            </w:r>
            <w:r>
              <w:rPr>
                <w:rFonts w:ascii="Times New Roman"/>
                <w:b w:val="false"/>
                <w:i w:val="false"/>
                <w:color w:val="000000"/>
                <w:sz w:val="20"/>
              </w:rPr>
              <w:t>
күніне 50-70 құжат;</w:t>
            </w:r>
            <w:r>
              <w:br/>
            </w:r>
            <w:r>
              <w:rPr>
                <w:rFonts w:ascii="Times New Roman"/>
                <w:b w:val="false"/>
                <w:i w:val="false"/>
                <w:color w:val="000000"/>
                <w:sz w:val="20"/>
              </w:rPr>
              <w:t>
күніне 100-150 құжат;</w:t>
            </w:r>
            <w:r>
              <w:br/>
            </w:r>
            <w:r>
              <w:rPr>
                <w:rFonts w:ascii="Times New Roman"/>
                <w:b w:val="false"/>
                <w:i w:val="false"/>
                <w:color w:val="000000"/>
                <w:sz w:val="20"/>
              </w:rPr>
              <w:t>
күніне 200 құжат;</w:t>
            </w:r>
            <w:r>
              <w:br/>
            </w:r>
            <w:r>
              <w:rPr>
                <w:rFonts w:ascii="Times New Roman"/>
                <w:b w:val="false"/>
                <w:i w:val="false"/>
                <w:color w:val="000000"/>
                <w:sz w:val="20"/>
              </w:rPr>
              <w:t>
күніне 20 дана;</w:t>
            </w:r>
            <w:r>
              <w:br/>
            </w:r>
            <w:r>
              <w:rPr>
                <w:rFonts w:ascii="Times New Roman"/>
                <w:b w:val="false"/>
                <w:i w:val="false"/>
                <w:color w:val="000000"/>
                <w:sz w:val="20"/>
              </w:rPr>
              <w:t>
1500 шаршы метр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орталықтандырылған кітапханалар жүйесі» мемлекеттік мекемесі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оқырмандарға қызмет көрсету бойынша жұмысқа көмек;</w:t>
            </w:r>
            <w:r>
              <w:br/>
            </w:r>
            <w:r>
              <w:rPr>
                <w:rFonts w:ascii="Times New Roman"/>
                <w:b w:val="false"/>
                <w:i w:val="false"/>
                <w:color w:val="000000"/>
                <w:sz w:val="20"/>
              </w:rPr>
              <w:t>
қалалық мәдени бұқаралық іс-шараларды өткізуге көмек;</w:t>
            </w:r>
            <w:r>
              <w:br/>
            </w:r>
            <w:r>
              <w:rPr>
                <w:rFonts w:ascii="Times New Roman"/>
                <w:b w:val="false"/>
                <w:i w:val="false"/>
                <w:color w:val="000000"/>
                <w:sz w:val="20"/>
              </w:rPr>
              <w:t>
кітап қорымен жұмыста көмек</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1000 құжат;</w:t>
            </w:r>
            <w:r>
              <w:br/>
            </w:r>
            <w:r>
              <w:rPr>
                <w:rFonts w:ascii="Times New Roman"/>
                <w:b w:val="false"/>
                <w:i w:val="false"/>
                <w:color w:val="000000"/>
                <w:sz w:val="20"/>
              </w:rPr>
              <w:t>
жылына 4000 адам;</w:t>
            </w:r>
            <w:r>
              <w:br/>
            </w:r>
            <w:r>
              <w:rPr>
                <w:rFonts w:ascii="Times New Roman"/>
                <w:b w:val="false"/>
                <w:i w:val="false"/>
                <w:color w:val="000000"/>
                <w:sz w:val="20"/>
              </w:rPr>
              <w:t>
жылына 60 іс-шара;</w:t>
            </w:r>
            <w:r>
              <w:br/>
            </w:r>
            <w:r>
              <w:rPr>
                <w:rFonts w:ascii="Times New Roman"/>
                <w:b w:val="false"/>
                <w:i w:val="false"/>
                <w:color w:val="000000"/>
                <w:sz w:val="20"/>
              </w:rPr>
              <w:t>
жылына 12000 дана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әкімдігінің «Істер басқармасы» коммуналдық мемлекеттік қазыналық кәсіпорнының № 1, 2, 3, 4, 5, 6, 7, 8, 9, 10 филиалдары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жинастыру, өңірлік экологиялық сауықтыру (көгалдандыру және көркейту); ғимарат ішін жинастыру;</w:t>
            </w:r>
            <w:r>
              <w:br/>
            </w:r>
            <w:r>
              <w:rPr>
                <w:rFonts w:ascii="Times New Roman"/>
                <w:b w:val="false"/>
                <w:i w:val="false"/>
                <w:color w:val="000000"/>
                <w:sz w:val="20"/>
              </w:rPr>
              <w:t>
мәдени-бұқаралық іс-шараларды өткізуге көмек;</w:t>
            </w:r>
            <w:r>
              <w:br/>
            </w:r>
            <w:r>
              <w:rPr>
                <w:rFonts w:ascii="Times New Roman"/>
                <w:b w:val="false"/>
                <w:i w:val="false"/>
                <w:color w:val="000000"/>
                <w:sz w:val="20"/>
              </w:rPr>
              <w:t>
мұрағаттық және ағымдағы құжаттар-мен жұмыс істеуде;</w:t>
            </w:r>
            <w:r>
              <w:br/>
            </w:r>
            <w:r>
              <w:rPr>
                <w:rFonts w:ascii="Times New Roman"/>
                <w:b w:val="false"/>
                <w:i w:val="false"/>
                <w:color w:val="000000"/>
                <w:sz w:val="20"/>
              </w:rPr>
              <w:t>
азық-түліктік және азық-түліктік емес тауарлар бағасына мониторинг жүргізуде көмек;</w:t>
            </w:r>
            <w:r>
              <w:br/>
            </w:r>
            <w:r>
              <w:rPr>
                <w:rFonts w:ascii="Times New Roman"/>
                <w:b w:val="false"/>
                <w:i w:val="false"/>
                <w:color w:val="000000"/>
                <w:sz w:val="20"/>
              </w:rPr>
              <w:t>
хат-хабарларды жеткізуге көмек;</w:t>
            </w:r>
            <w:r>
              <w:br/>
            </w:r>
            <w:r>
              <w:rPr>
                <w:rFonts w:ascii="Times New Roman"/>
                <w:b w:val="false"/>
                <w:i w:val="false"/>
                <w:color w:val="000000"/>
                <w:sz w:val="20"/>
              </w:rPr>
              <w:t>
нысандарды күзету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280 000 шаршы метр;</w:t>
            </w:r>
            <w:r>
              <w:br/>
            </w:r>
            <w:r>
              <w:rPr>
                <w:rFonts w:ascii="Times New Roman"/>
                <w:b w:val="false"/>
                <w:i w:val="false"/>
                <w:color w:val="000000"/>
                <w:sz w:val="20"/>
              </w:rPr>
              <w:t>
1200 шаршы метр;</w:t>
            </w:r>
            <w:r>
              <w:br/>
            </w:r>
            <w:r>
              <w:rPr>
                <w:rFonts w:ascii="Times New Roman"/>
                <w:b w:val="false"/>
                <w:i w:val="false"/>
                <w:color w:val="000000"/>
                <w:sz w:val="20"/>
              </w:rPr>
              <w:t>
қалада өтетін шаралар мен барлық мерекелер;</w:t>
            </w:r>
            <w:r>
              <w:br/>
            </w:r>
            <w:r>
              <w:rPr>
                <w:rFonts w:ascii="Times New Roman"/>
                <w:b w:val="false"/>
                <w:i w:val="false"/>
                <w:color w:val="000000"/>
                <w:sz w:val="20"/>
              </w:rPr>
              <w:t>
күніне 300 құжат;</w:t>
            </w:r>
            <w:r>
              <w:br/>
            </w:r>
            <w:r>
              <w:rPr>
                <w:rFonts w:ascii="Times New Roman"/>
                <w:b w:val="false"/>
                <w:i w:val="false"/>
                <w:color w:val="000000"/>
                <w:sz w:val="20"/>
              </w:rPr>
              <w:t>
айына 776 құжат;</w:t>
            </w:r>
            <w:r>
              <w:br/>
            </w:r>
            <w:r>
              <w:rPr>
                <w:rFonts w:ascii="Times New Roman"/>
                <w:b w:val="false"/>
                <w:i w:val="false"/>
                <w:color w:val="000000"/>
                <w:sz w:val="20"/>
              </w:rPr>
              <w:t>
жылына 7500 хабарлама;</w:t>
            </w:r>
            <w:r>
              <w:br/>
            </w:r>
            <w:r>
              <w:rPr>
                <w:rFonts w:ascii="Times New Roman"/>
                <w:b w:val="false"/>
                <w:i w:val="false"/>
                <w:color w:val="000000"/>
                <w:sz w:val="20"/>
              </w:rPr>
              <w:t>
4 филиал</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қаласының Меновной ауылдық округі әкімі» мемлекеттік мекемесі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 нақтылау бойынша сұраныстарға қатысу;</w:t>
            </w:r>
            <w:r>
              <w:br/>
            </w:r>
            <w:r>
              <w:rPr>
                <w:rFonts w:ascii="Times New Roman"/>
                <w:b w:val="false"/>
                <w:i w:val="false"/>
                <w:color w:val="000000"/>
                <w:sz w:val="20"/>
              </w:rPr>
              <w:t>
аумақты жинастыру, өңірді экологиялық сауықтыру;</w:t>
            </w:r>
            <w:r>
              <w:br/>
            </w:r>
            <w:r>
              <w:rPr>
                <w:rFonts w:ascii="Times New Roman"/>
                <w:b w:val="false"/>
                <w:i w:val="false"/>
                <w:color w:val="000000"/>
                <w:sz w:val="20"/>
              </w:rPr>
              <w:t>
хат-хабарларды жеткізу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11 000 жалпы адам санымен 7 ауыл;</w:t>
            </w:r>
            <w:r>
              <w:br/>
            </w:r>
            <w:r>
              <w:rPr>
                <w:rFonts w:ascii="Times New Roman"/>
                <w:b w:val="false"/>
                <w:i w:val="false"/>
                <w:color w:val="000000"/>
                <w:sz w:val="20"/>
              </w:rPr>
              <w:t>
3,143 гектар;</w:t>
            </w:r>
            <w:r>
              <w:br/>
            </w:r>
            <w:r>
              <w:rPr>
                <w:rFonts w:ascii="Times New Roman"/>
                <w:b w:val="false"/>
                <w:i w:val="false"/>
                <w:color w:val="000000"/>
                <w:sz w:val="20"/>
              </w:rPr>
              <w:t>
күніне 10-15 құжат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ішкі саясат бөлімі» мемлекеттік мекемесі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хат-хабарларды тіркеу жұмыстарына көмек;</w:t>
            </w:r>
            <w:r>
              <w:br/>
            </w:r>
            <w:r>
              <w:rPr>
                <w:rFonts w:ascii="Times New Roman"/>
                <w:b w:val="false"/>
                <w:i w:val="false"/>
                <w:color w:val="000000"/>
                <w:sz w:val="20"/>
              </w:rPr>
              <w:t>
бланктерді тарату;</w:t>
            </w:r>
            <w:r>
              <w:br/>
            </w:r>
            <w:r>
              <w:rPr>
                <w:rFonts w:ascii="Times New Roman"/>
                <w:b w:val="false"/>
                <w:i w:val="false"/>
                <w:color w:val="000000"/>
                <w:sz w:val="20"/>
              </w:rPr>
              <w:t>
бланктерді беру;</w:t>
            </w:r>
            <w:r>
              <w:br/>
            </w:r>
            <w:r>
              <w:rPr>
                <w:rFonts w:ascii="Times New Roman"/>
                <w:b w:val="false"/>
                <w:i w:val="false"/>
                <w:color w:val="000000"/>
                <w:sz w:val="20"/>
              </w:rPr>
              <w:t>
хат-хабарларды жеткізу;</w:t>
            </w:r>
            <w:r>
              <w:br/>
            </w:r>
            <w:r>
              <w:rPr>
                <w:rFonts w:ascii="Times New Roman"/>
                <w:b w:val="false"/>
                <w:i w:val="false"/>
                <w:color w:val="000000"/>
                <w:sz w:val="20"/>
              </w:rPr>
              <w:t>
қалалық іс шараларды ұйымдастыруға көмек</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20-30 құжат;</w:t>
            </w:r>
            <w:r>
              <w:br/>
            </w:r>
            <w:r>
              <w:rPr>
                <w:rFonts w:ascii="Times New Roman"/>
                <w:b w:val="false"/>
                <w:i w:val="false"/>
                <w:color w:val="000000"/>
                <w:sz w:val="20"/>
              </w:rPr>
              <w:t>
күніне 5-10 құжат</w:t>
            </w:r>
            <w:r>
              <w:br/>
            </w:r>
            <w:r>
              <w:rPr>
                <w:rFonts w:ascii="Times New Roman"/>
                <w:b w:val="false"/>
                <w:i w:val="false"/>
                <w:color w:val="000000"/>
                <w:sz w:val="20"/>
              </w:rPr>
              <w:t>
күніне 10-15 құжат;</w:t>
            </w:r>
            <w:r>
              <w:br/>
            </w:r>
            <w:r>
              <w:rPr>
                <w:rFonts w:ascii="Times New Roman"/>
                <w:b w:val="false"/>
                <w:i w:val="false"/>
                <w:color w:val="000000"/>
                <w:sz w:val="20"/>
              </w:rPr>
              <w:t>
жылына 240 іс-шара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халыққа әлеуметтік қызмет көрсету қалалық аумақтық орталығы» мемлекеттік мекемесі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 көрсету орталығына қарасты соғыс ардагерлері мен тыл еңбеккерлерінің үйлерінде косметикалық жөндеу жұмыстарын жүргізуде көмек көрсету;</w:t>
            </w:r>
            <w:r>
              <w:br/>
            </w:r>
            <w:r>
              <w:rPr>
                <w:rFonts w:ascii="Times New Roman"/>
                <w:b w:val="false"/>
                <w:i w:val="false"/>
                <w:color w:val="000000"/>
                <w:sz w:val="20"/>
              </w:rPr>
              <w:t>
аумақты жинастыру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224 шаршы метр;</w:t>
            </w:r>
            <w:r>
              <w:br/>
            </w:r>
            <w:r>
              <w:rPr>
                <w:rFonts w:ascii="Times New Roman"/>
                <w:b w:val="false"/>
                <w:i w:val="false"/>
                <w:color w:val="000000"/>
                <w:sz w:val="20"/>
              </w:rPr>
              <w:t>
0,6 гектар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жұмыспен қамту және әлеуметтік бағдарламаларды үйлестіру басқармасы» мемлекеттік мекемесі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хат-хабарларын тіркеу жұмыстарына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мемлекеттік тілде құжаттарды редакциялауға көмек;</w:t>
            </w:r>
            <w:r>
              <w:br/>
            </w:r>
            <w:r>
              <w:rPr>
                <w:rFonts w:ascii="Times New Roman"/>
                <w:b w:val="false"/>
                <w:i w:val="false"/>
                <w:color w:val="000000"/>
                <w:sz w:val="20"/>
              </w:rPr>
              <w:t>
аумақты жинастыру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7800 құжат;</w:t>
            </w:r>
            <w:r>
              <w:br/>
            </w:r>
            <w:r>
              <w:rPr>
                <w:rFonts w:ascii="Times New Roman"/>
                <w:b w:val="false"/>
                <w:i w:val="false"/>
                <w:color w:val="000000"/>
                <w:sz w:val="20"/>
              </w:rPr>
              <w:t>
жылына 1250 құжат;</w:t>
            </w:r>
            <w:r>
              <w:br/>
            </w:r>
            <w:r>
              <w:rPr>
                <w:rFonts w:ascii="Times New Roman"/>
                <w:b w:val="false"/>
                <w:i w:val="false"/>
                <w:color w:val="000000"/>
                <w:sz w:val="20"/>
              </w:rPr>
              <w:t>
жылына 2000 құжат;</w:t>
            </w:r>
            <w:r>
              <w:br/>
            </w:r>
            <w:r>
              <w:rPr>
                <w:rFonts w:ascii="Times New Roman"/>
                <w:b w:val="false"/>
                <w:i w:val="false"/>
                <w:color w:val="000000"/>
                <w:sz w:val="20"/>
              </w:rPr>
              <w:t>
670 шаршы метр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ішкі істер департаменті» мемлекеттік мекемесі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жайларды жөндеу жұмыстарына көмек;</w:t>
            </w:r>
            <w:r>
              <w:br/>
            </w:r>
            <w:r>
              <w:rPr>
                <w:rFonts w:ascii="Times New Roman"/>
                <w:b w:val="false"/>
                <w:i w:val="false"/>
                <w:color w:val="000000"/>
                <w:sz w:val="20"/>
              </w:rPr>
              <w:t>
аумақты жинастыру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50 құжат;</w:t>
            </w:r>
            <w:r>
              <w:br/>
            </w:r>
            <w:r>
              <w:rPr>
                <w:rFonts w:ascii="Times New Roman"/>
                <w:b w:val="false"/>
                <w:i w:val="false"/>
                <w:color w:val="000000"/>
                <w:sz w:val="20"/>
              </w:rPr>
              <w:t>
180 шаршы метр;</w:t>
            </w:r>
            <w:r>
              <w:br/>
            </w:r>
            <w:r>
              <w:rPr>
                <w:rFonts w:ascii="Times New Roman"/>
                <w:b w:val="false"/>
                <w:i w:val="false"/>
                <w:color w:val="000000"/>
                <w:sz w:val="20"/>
              </w:rPr>
              <w:t>
0,2 гектар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білім беру басқармасы» мемлекеттік мекемесі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ақпараттарын жинастырып, салыстыру жұмыстарына көмек;</w:t>
            </w:r>
            <w:r>
              <w:br/>
            </w:r>
            <w:r>
              <w:rPr>
                <w:rFonts w:ascii="Times New Roman"/>
                <w:b w:val="false"/>
                <w:i w:val="false"/>
                <w:color w:val="000000"/>
                <w:sz w:val="20"/>
              </w:rPr>
              <w:t>
департаменттермен, басқармалармен хат алмасу жұмыстарында көмек;</w:t>
            </w:r>
            <w:r>
              <w:br/>
            </w:r>
            <w:r>
              <w:rPr>
                <w:rFonts w:ascii="Times New Roman"/>
                <w:b w:val="false"/>
                <w:i w:val="false"/>
                <w:color w:val="000000"/>
                <w:sz w:val="20"/>
              </w:rPr>
              <w:t>
факспен хаттарды жіберу;</w:t>
            </w:r>
            <w:r>
              <w:br/>
            </w:r>
            <w:r>
              <w:rPr>
                <w:rFonts w:ascii="Times New Roman"/>
                <w:b w:val="false"/>
                <w:i w:val="false"/>
                <w:color w:val="000000"/>
                <w:sz w:val="20"/>
              </w:rPr>
              <w:t>
хат-хабарларды жеткізу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 аудандардың 19 білім беру бөлімдері;</w:t>
            </w:r>
            <w:r>
              <w:br/>
            </w:r>
            <w:r>
              <w:rPr>
                <w:rFonts w:ascii="Times New Roman"/>
                <w:b w:val="false"/>
                <w:i w:val="false"/>
                <w:color w:val="000000"/>
                <w:sz w:val="20"/>
              </w:rPr>
              <w:t>
күніне 6 құжат;</w:t>
            </w:r>
            <w:r>
              <w:br/>
            </w:r>
            <w:r>
              <w:rPr>
                <w:rFonts w:ascii="Times New Roman"/>
                <w:b w:val="false"/>
                <w:i w:val="false"/>
                <w:color w:val="000000"/>
                <w:sz w:val="20"/>
              </w:rPr>
              <w:t>
күніне 20 хат;</w:t>
            </w:r>
            <w:r>
              <w:br/>
            </w:r>
            <w:r>
              <w:rPr>
                <w:rFonts w:ascii="Times New Roman"/>
                <w:b w:val="false"/>
                <w:i w:val="false"/>
                <w:color w:val="000000"/>
                <w:sz w:val="20"/>
              </w:rPr>
              <w:t>
күніне 3 хатқа дейін</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кәсіпкерлік және өнеркәсіп басқармасы» мемлекет мекемесі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істеуге көмек, қала бойынша баға мониторингін жүргізу; лицензиялау бойынша құжаттарды рәсімдеуге көмек;</w:t>
            </w:r>
            <w:r>
              <w:br/>
            </w:r>
            <w:r>
              <w:rPr>
                <w:rFonts w:ascii="Times New Roman"/>
                <w:b w:val="false"/>
                <w:i w:val="false"/>
                <w:color w:val="000000"/>
                <w:sz w:val="20"/>
              </w:rPr>
              <w:t>
хат-хабарларды жеткізу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20-30 құжат;</w:t>
            </w:r>
            <w:r>
              <w:br/>
            </w:r>
            <w:r>
              <w:rPr>
                <w:rFonts w:ascii="Times New Roman"/>
                <w:b w:val="false"/>
                <w:i w:val="false"/>
                <w:color w:val="000000"/>
                <w:sz w:val="20"/>
              </w:rPr>
              <w:t>
күніне 25-30 құжат;</w:t>
            </w:r>
            <w:r>
              <w:br/>
            </w:r>
            <w:r>
              <w:rPr>
                <w:rFonts w:ascii="Times New Roman"/>
                <w:b w:val="false"/>
                <w:i w:val="false"/>
                <w:color w:val="000000"/>
                <w:sz w:val="20"/>
              </w:rPr>
              <w:t>
күніне 10-15 құжат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 бақылау және әлеуметтік қорғау комитетінің Шығыс Қазақстан облысы бойынша бақылау және әлеуметтік қорғау департаменті» мемлекеттік мекемесі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хабарламаларды тіркеу, кіріс және шығыс хат-хабарларын тіркеу жұмыстарына көмек, хат-хабарларды жеткізуде көмектесу;</w:t>
            </w:r>
            <w:r>
              <w:br/>
            </w:r>
            <w:r>
              <w:rPr>
                <w:rFonts w:ascii="Times New Roman"/>
                <w:b w:val="false"/>
                <w:i w:val="false"/>
                <w:color w:val="000000"/>
                <w:sz w:val="20"/>
              </w:rPr>
              <w:t>
төлемдер мен жәрдемақыларды рәсімдеу жұмыстарына, инфляция көлемін есепке ала отырып, зейнетақы істерін қайта есептеу үшін құжаттарды дайындауға көмек</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5000 хабарлама;</w:t>
            </w:r>
            <w:r>
              <w:br/>
            </w:r>
            <w:r>
              <w:rPr>
                <w:rFonts w:ascii="Times New Roman"/>
                <w:b w:val="false"/>
                <w:i w:val="false"/>
                <w:color w:val="000000"/>
                <w:sz w:val="20"/>
              </w:rPr>
              <w:t>
күніне 30-40 құжат;</w:t>
            </w:r>
            <w:r>
              <w:br/>
            </w:r>
            <w:r>
              <w:rPr>
                <w:rFonts w:ascii="Times New Roman"/>
                <w:b w:val="false"/>
                <w:i w:val="false"/>
                <w:color w:val="000000"/>
                <w:sz w:val="20"/>
              </w:rPr>
              <w:t>
күніне 30-40 құжат;</w:t>
            </w:r>
            <w:r>
              <w:br/>
            </w:r>
            <w:r>
              <w:rPr>
                <w:rFonts w:ascii="Times New Roman"/>
                <w:b w:val="false"/>
                <w:i w:val="false"/>
                <w:color w:val="000000"/>
                <w:sz w:val="20"/>
              </w:rPr>
              <w:t>
жылына 521 500 алушы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әділет департаменті» мемлекеттік мекемесі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істеуде көмек;</w:t>
            </w:r>
            <w:r>
              <w:br/>
            </w:r>
            <w:r>
              <w:rPr>
                <w:rFonts w:ascii="Times New Roman"/>
                <w:b w:val="false"/>
                <w:i w:val="false"/>
                <w:color w:val="000000"/>
                <w:sz w:val="20"/>
              </w:rPr>
              <w:t>
тіркеме істерді тігу;</w:t>
            </w:r>
            <w:r>
              <w:br/>
            </w:r>
            <w:r>
              <w:rPr>
                <w:rFonts w:ascii="Times New Roman"/>
                <w:b w:val="false"/>
                <w:i w:val="false"/>
                <w:color w:val="000000"/>
                <w:sz w:val="20"/>
              </w:rPr>
              <w:t>
сұраныстарға анықтама беру;</w:t>
            </w:r>
            <w:r>
              <w:br/>
            </w:r>
            <w:r>
              <w:rPr>
                <w:rFonts w:ascii="Times New Roman"/>
                <w:b w:val="false"/>
                <w:i w:val="false"/>
                <w:color w:val="000000"/>
                <w:sz w:val="20"/>
              </w:rPr>
              <w:t>
хат-хабарларды жеткізу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160 құжат;</w:t>
            </w:r>
            <w:r>
              <w:br/>
            </w:r>
            <w:r>
              <w:rPr>
                <w:rFonts w:ascii="Times New Roman"/>
                <w:b w:val="false"/>
                <w:i w:val="false"/>
                <w:color w:val="000000"/>
                <w:sz w:val="20"/>
              </w:rPr>
              <w:t>
күніне 180 іс;</w:t>
            </w:r>
            <w:r>
              <w:br/>
            </w:r>
            <w:r>
              <w:rPr>
                <w:rFonts w:ascii="Times New Roman"/>
                <w:b w:val="false"/>
                <w:i w:val="false"/>
                <w:color w:val="000000"/>
                <w:sz w:val="20"/>
              </w:rPr>
              <w:t>
күніне 80 анықтама;</w:t>
            </w:r>
            <w:r>
              <w:br/>
            </w:r>
            <w:r>
              <w:rPr>
                <w:rFonts w:ascii="Times New Roman"/>
                <w:b w:val="false"/>
                <w:i w:val="false"/>
                <w:color w:val="000000"/>
                <w:sz w:val="20"/>
              </w:rPr>
              <w:t>
күніне 20 құжат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Статистика департаменті» мемлекеттік мекемесі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есепті қабылдауға, дайындауға, түзетуге, хат-хабарларды жеткізуге көмектесу;</w:t>
            </w:r>
            <w:r>
              <w:br/>
            </w:r>
            <w:r>
              <w:rPr>
                <w:rFonts w:ascii="Times New Roman"/>
                <w:b w:val="false"/>
                <w:i w:val="false"/>
                <w:color w:val="000000"/>
                <w:sz w:val="20"/>
              </w:rPr>
              <w:t>
«Көрсететін қызмет көлемі бойынша жеке кәсіпкерлерді зерттеу анкетасы»;</w:t>
            </w:r>
            <w:r>
              <w:br/>
            </w:r>
            <w:r>
              <w:rPr>
                <w:rFonts w:ascii="Times New Roman"/>
                <w:b w:val="false"/>
                <w:i w:val="false"/>
                <w:color w:val="000000"/>
                <w:sz w:val="20"/>
              </w:rPr>
              <w:t>
«Заңды және жеке тұлғаларды зерттеу анкетасы»;</w:t>
            </w:r>
            <w:r>
              <w:br/>
            </w:r>
            <w:r>
              <w:rPr>
                <w:rFonts w:ascii="Times New Roman"/>
                <w:b w:val="false"/>
                <w:i w:val="false"/>
                <w:color w:val="000000"/>
                <w:sz w:val="20"/>
              </w:rPr>
              <w:t>
«Шаруашылықтардағы мал өнімдерінің өндірісін таңдамалы зерттеу»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850 кәсіпорындар;</w:t>
            </w:r>
            <w:r>
              <w:br/>
            </w:r>
            <w:r>
              <w:rPr>
                <w:rFonts w:ascii="Times New Roman"/>
                <w:b w:val="false"/>
                <w:i w:val="false"/>
                <w:color w:val="000000"/>
                <w:sz w:val="20"/>
              </w:rPr>
              <w:t>
жылына 2320 респондент;</w:t>
            </w:r>
            <w:r>
              <w:br/>
            </w:r>
            <w:r>
              <w:rPr>
                <w:rFonts w:ascii="Times New Roman"/>
                <w:b w:val="false"/>
                <w:i w:val="false"/>
                <w:color w:val="000000"/>
                <w:sz w:val="20"/>
              </w:rPr>
              <w:t>
жылына 1120 респондент;</w:t>
            </w:r>
            <w:r>
              <w:br/>
            </w:r>
            <w:r>
              <w:rPr>
                <w:rFonts w:ascii="Times New Roman"/>
                <w:b w:val="false"/>
                <w:i w:val="false"/>
                <w:color w:val="000000"/>
                <w:sz w:val="20"/>
              </w:rPr>
              <w:t>
300 аумақтық шаруашылық</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комитетінің Шығыс Қазақстан облысы бойынша департаменті» мемлекеттік мекемесі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хат-хабарларды жеткізу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40 іс,</w:t>
            </w:r>
            <w:r>
              <w:br/>
            </w:r>
            <w:r>
              <w:rPr>
                <w:rFonts w:ascii="Times New Roman"/>
                <w:b w:val="false"/>
                <w:i w:val="false"/>
                <w:color w:val="000000"/>
                <w:sz w:val="20"/>
              </w:rPr>
              <w:t>
айына 45 құжат;</w:t>
            </w:r>
            <w:r>
              <w:br/>
            </w:r>
            <w:r>
              <w:rPr>
                <w:rFonts w:ascii="Times New Roman"/>
                <w:b w:val="false"/>
                <w:i w:val="false"/>
                <w:color w:val="000000"/>
                <w:sz w:val="20"/>
              </w:rPr>
              <w:t>
айына 20 құжат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тілдерді дамыту басқармасы» мемлекеттік мекемесі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бұқаралық мәдени шараларды өткізуде көмек;</w:t>
            </w:r>
            <w:r>
              <w:br/>
            </w:r>
            <w:r>
              <w:rPr>
                <w:rFonts w:ascii="Times New Roman"/>
                <w:b w:val="false"/>
                <w:i w:val="false"/>
                <w:color w:val="000000"/>
                <w:sz w:val="20"/>
              </w:rPr>
              <w:t>
басқарма субъектілердің визуалдық ақпараттарын тексерудегі жүргізілетін рейдтерге қатысу;</w:t>
            </w:r>
            <w:r>
              <w:br/>
            </w:r>
            <w:r>
              <w:rPr>
                <w:rFonts w:ascii="Times New Roman"/>
                <w:b w:val="false"/>
                <w:i w:val="false"/>
                <w:color w:val="000000"/>
                <w:sz w:val="20"/>
              </w:rPr>
              <w:t>
мемлекеттік тілде телерадио-хабарларды таратуда мониторинг жүргізуде көмек</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30 құжат;</w:t>
            </w:r>
            <w:r>
              <w:br/>
            </w:r>
            <w:r>
              <w:rPr>
                <w:rFonts w:ascii="Times New Roman"/>
                <w:b w:val="false"/>
                <w:i w:val="false"/>
                <w:color w:val="000000"/>
                <w:sz w:val="20"/>
              </w:rPr>
              <w:t>
жылына 30 астам іс-шара;</w:t>
            </w:r>
            <w:r>
              <w:br/>
            </w:r>
            <w:r>
              <w:rPr>
                <w:rFonts w:ascii="Times New Roman"/>
                <w:b w:val="false"/>
                <w:i w:val="false"/>
                <w:color w:val="000000"/>
                <w:sz w:val="20"/>
              </w:rPr>
              <w:t>
айына 8 рейд;</w:t>
            </w:r>
            <w:r>
              <w:br/>
            </w:r>
            <w:r>
              <w:rPr>
                <w:rFonts w:ascii="Times New Roman"/>
                <w:b w:val="false"/>
                <w:i w:val="false"/>
                <w:color w:val="000000"/>
                <w:sz w:val="20"/>
              </w:rPr>
              <w:t>
хабарларды тарату уақытының 50 % кем емес</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қоршаған ортаны қорғау министрлігінің Экологиялық реттеу және бақылау комитетінің Ертіс экология департаментінің Шығыс Қазақстан филиалы» мемлекеттік мекемесі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аумақты жинастыру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20-25 құжат;</w:t>
            </w:r>
            <w:r>
              <w:br/>
            </w:r>
            <w:r>
              <w:rPr>
                <w:rFonts w:ascii="Times New Roman"/>
                <w:b w:val="false"/>
                <w:i w:val="false"/>
                <w:color w:val="000000"/>
                <w:sz w:val="20"/>
              </w:rPr>
              <w:t>
күніне 10 құжат;</w:t>
            </w:r>
            <w:r>
              <w:br/>
            </w:r>
            <w:r>
              <w:rPr>
                <w:rFonts w:ascii="Times New Roman"/>
                <w:b w:val="false"/>
                <w:i w:val="false"/>
                <w:color w:val="000000"/>
                <w:sz w:val="20"/>
              </w:rPr>
              <w:t>
1,3 гектар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«Зағиптар мен көздері нашар көретіндер үшін мамандандырылған Шығыс Қазақстан облыстық кітапханасы» мемлекеттік мекемесі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жинастыру;</w:t>
            </w:r>
            <w:r>
              <w:br/>
            </w:r>
            <w:r>
              <w:rPr>
                <w:rFonts w:ascii="Times New Roman"/>
                <w:b w:val="false"/>
                <w:i w:val="false"/>
                <w:color w:val="000000"/>
                <w:sz w:val="20"/>
              </w:rPr>
              <w:t>
жайларды жинастыру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6352 шаршы метр;</w:t>
            </w:r>
            <w:r>
              <w:br/>
            </w:r>
            <w:r>
              <w:rPr>
                <w:rFonts w:ascii="Times New Roman"/>
                <w:b w:val="false"/>
                <w:i w:val="false"/>
                <w:color w:val="000000"/>
                <w:sz w:val="20"/>
              </w:rPr>
              <w:t>
1386,4 шаршы метр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мемлекеттік мұрағаты» мемлекеттік мекемесі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тұлғалардың әлеуметтік-құқықтық сипаттағы сұрауларын жүзеге асыру мақсатында жұмыстарында көмек</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200-300 іс</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жөніндегі агенттігінің Шығыс Қазақстан облысы бойынша басқармасы» мемлекеттік мекемесі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 хат-хабарларды жеткізу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500 құжат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төлеу бойынша мемлекеттік орталық» республикалық мемлекеттік қазыналық кәсіпорынының Шығыс Қазақстан облыстық филиалы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зейнетақы істерімен жұмыста, зейнетақыны қайта есептеуде көмек;</w:t>
            </w:r>
            <w:r>
              <w:br/>
            </w:r>
            <w:r>
              <w:rPr>
                <w:rFonts w:ascii="Times New Roman"/>
                <w:b w:val="false"/>
                <w:i w:val="false"/>
                <w:color w:val="000000"/>
                <w:sz w:val="20"/>
              </w:rPr>
              <w:t>
экология бойынша макет істерін өңдеуге көмектесу;</w:t>
            </w:r>
            <w:r>
              <w:br/>
            </w:r>
            <w:r>
              <w:rPr>
                <w:rFonts w:ascii="Times New Roman"/>
                <w:b w:val="false"/>
                <w:i w:val="false"/>
                <w:color w:val="000000"/>
                <w:sz w:val="20"/>
              </w:rPr>
              <w:t>
жүктілік және баланың тууына макеттерді қарастыру жұмыстарына көмек;</w:t>
            </w:r>
            <w:r>
              <w:br/>
            </w:r>
            <w:r>
              <w:rPr>
                <w:rFonts w:ascii="Times New Roman"/>
                <w:b w:val="false"/>
                <w:i w:val="false"/>
                <w:color w:val="000000"/>
                <w:sz w:val="20"/>
              </w:rPr>
              <w:t>
хат-хабарларды жеткізу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20 құжат;</w:t>
            </w:r>
            <w:r>
              <w:br/>
            </w:r>
            <w:r>
              <w:rPr>
                <w:rFonts w:ascii="Times New Roman"/>
                <w:b w:val="false"/>
                <w:i w:val="false"/>
                <w:color w:val="000000"/>
                <w:sz w:val="20"/>
              </w:rPr>
              <w:t>
49 000 зейнетақылық құжат;</w:t>
            </w:r>
            <w:r>
              <w:br/>
            </w:r>
            <w:r>
              <w:rPr>
                <w:rFonts w:ascii="Times New Roman"/>
                <w:b w:val="false"/>
                <w:i w:val="false"/>
                <w:color w:val="000000"/>
                <w:sz w:val="20"/>
              </w:rPr>
              <w:t>
айына 800 макет;</w:t>
            </w:r>
            <w:r>
              <w:br/>
            </w:r>
            <w:r>
              <w:rPr>
                <w:rFonts w:ascii="Times New Roman"/>
                <w:b w:val="false"/>
                <w:i w:val="false"/>
                <w:color w:val="000000"/>
                <w:sz w:val="20"/>
              </w:rPr>
              <w:t>
айына 3000 макет;</w:t>
            </w:r>
            <w:r>
              <w:br/>
            </w:r>
            <w:r>
              <w:rPr>
                <w:rFonts w:ascii="Times New Roman"/>
                <w:b w:val="false"/>
                <w:i w:val="false"/>
                <w:color w:val="000000"/>
                <w:sz w:val="20"/>
              </w:rPr>
              <w:t>
күніне 10-15 құжат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5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қылмыстық атқару жүйесі комитетінің басқармасы» мемлекеттік мекемесі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сотталғандарға әкімшілік жауапкершілікке тартылуларына байланысты сұрауларды толтыруға көмек;</w:t>
            </w:r>
            <w:r>
              <w:br/>
            </w:r>
            <w:r>
              <w:rPr>
                <w:rFonts w:ascii="Times New Roman"/>
                <w:b w:val="false"/>
                <w:i w:val="false"/>
                <w:color w:val="000000"/>
                <w:sz w:val="20"/>
              </w:rPr>
              <w:t>
шақырулар толтыру, даярланған анықтамаларды, түсіндірме хаттарды жіберуге көмек</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дана;</w:t>
            </w:r>
            <w:r>
              <w:br/>
            </w:r>
            <w:r>
              <w:rPr>
                <w:rFonts w:ascii="Times New Roman"/>
                <w:b w:val="false"/>
                <w:i w:val="false"/>
                <w:color w:val="000000"/>
                <w:sz w:val="20"/>
              </w:rPr>
              <w:t>
458 дана;</w:t>
            </w:r>
            <w:r>
              <w:br/>
            </w:r>
            <w:r>
              <w:rPr>
                <w:rFonts w:ascii="Times New Roman"/>
                <w:b w:val="false"/>
                <w:i w:val="false"/>
                <w:color w:val="000000"/>
                <w:sz w:val="20"/>
              </w:rPr>
              <w:t>
169 дана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Жоғарғы соты жанындағы Соттық әкімшіліктендіру бойынша комитетінің Шығыс Қазақстан облысының соттар әкімшілігі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w:t>
            </w:r>
            <w:r>
              <w:br/>
            </w:r>
            <w:r>
              <w:rPr>
                <w:rFonts w:ascii="Times New Roman"/>
                <w:b w:val="false"/>
                <w:i w:val="false"/>
                <w:color w:val="000000"/>
                <w:sz w:val="20"/>
              </w:rPr>
              <w:t>
номенклатуралық нарядтардың тізімдерін жасау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15 іс;</w:t>
            </w:r>
            <w:r>
              <w:br/>
            </w:r>
            <w:r>
              <w:rPr>
                <w:rFonts w:ascii="Times New Roman"/>
                <w:b w:val="false"/>
                <w:i w:val="false"/>
                <w:color w:val="000000"/>
                <w:sz w:val="20"/>
              </w:rPr>
              <w:t>
күніне 500 парақ</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1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сәулет-этнографиялық және табиғи-ландшафтық мұражай-қорығы» коммуналдық мемлекеттік қазыналық кәсіпорыны, оған кіретін Жамбыл атындағы саябағы, «Жастар» саябағы, «Сәулетай» балалар қалашығы, солтүстік жағалау кешені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көгалдандыру және жинастыру, ағаштарды бұтақтардан тазалау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 гектар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 жұмыс беруші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«Тұрмысы төмен азаматтарды қолдау жөніндегі Шығыс Қазақстан аймақтық қоры» ШНҰ Қоғамдық қоры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хат-хабарлар жеткізу;</w:t>
            </w:r>
            <w:r>
              <w:br/>
            </w:r>
            <w:r>
              <w:rPr>
                <w:rFonts w:ascii="Times New Roman"/>
                <w:b w:val="false"/>
                <w:i w:val="false"/>
                <w:color w:val="000000"/>
                <w:sz w:val="20"/>
              </w:rPr>
              <w:t>
халықтың тұрмыс жағдайын зерттеу;</w:t>
            </w:r>
            <w:r>
              <w:br/>
            </w:r>
            <w:r>
              <w:rPr>
                <w:rFonts w:ascii="Times New Roman"/>
                <w:b w:val="false"/>
                <w:i w:val="false"/>
                <w:color w:val="000000"/>
                <w:sz w:val="20"/>
              </w:rPr>
              <w:t>
шағын несие бойынша қарызы барларға мекенжайы бойынша тексеруге көмек;</w:t>
            </w:r>
            <w:r>
              <w:br/>
            </w:r>
            <w:r>
              <w:rPr>
                <w:rFonts w:ascii="Times New Roman"/>
                <w:b w:val="false"/>
                <w:i w:val="false"/>
                <w:color w:val="000000"/>
                <w:sz w:val="20"/>
              </w:rPr>
              <w:t>
жайларды жинастыру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2650 құжат;</w:t>
            </w:r>
            <w:r>
              <w:br/>
            </w:r>
            <w:r>
              <w:rPr>
                <w:rFonts w:ascii="Times New Roman"/>
                <w:b w:val="false"/>
                <w:i w:val="false"/>
                <w:color w:val="000000"/>
                <w:sz w:val="20"/>
              </w:rPr>
              <w:t>
айына 192 құжат;</w:t>
            </w:r>
            <w:r>
              <w:br/>
            </w:r>
            <w:r>
              <w:rPr>
                <w:rFonts w:ascii="Times New Roman"/>
                <w:b w:val="false"/>
                <w:i w:val="false"/>
                <w:color w:val="000000"/>
                <w:sz w:val="20"/>
              </w:rPr>
              <w:t>
айына 39 келулер;</w:t>
            </w:r>
            <w:r>
              <w:br/>
            </w:r>
            <w:r>
              <w:rPr>
                <w:rFonts w:ascii="Times New Roman"/>
                <w:b w:val="false"/>
                <w:i w:val="false"/>
                <w:color w:val="000000"/>
                <w:sz w:val="20"/>
              </w:rPr>
              <w:t>
89 іс;</w:t>
            </w:r>
            <w:r>
              <w:br/>
            </w:r>
            <w:r>
              <w:rPr>
                <w:rFonts w:ascii="Times New Roman"/>
                <w:b w:val="false"/>
                <w:i w:val="false"/>
                <w:color w:val="000000"/>
                <w:sz w:val="20"/>
              </w:rPr>
              <w:t>
70 шаршы метр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халықтар ассамблеясының облыстық Достық үйі» коммуналдық мемлекеттік қазыналық кәсіпорыны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мемлекеттік тілде құжаттарды түзету;</w:t>
            </w:r>
            <w:r>
              <w:br/>
            </w:r>
            <w:r>
              <w:rPr>
                <w:rFonts w:ascii="Times New Roman"/>
                <w:b w:val="false"/>
                <w:i w:val="false"/>
                <w:color w:val="000000"/>
                <w:sz w:val="20"/>
              </w:rPr>
              <w:t>
мәдени іс-шараларды ұйымдастыру және өткізуге көмек;</w:t>
            </w:r>
            <w:r>
              <w:br/>
            </w:r>
            <w:r>
              <w:rPr>
                <w:rFonts w:ascii="Times New Roman"/>
                <w:b w:val="false"/>
                <w:i w:val="false"/>
                <w:color w:val="000000"/>
                <w:sz w:val="20"/>
              </w:rPr>
              <w:t>
аумақты жинастыру;</w:t>
            </w:r>
            <w:r>
              <w:br/>
            </w:r>
            <w:r>
              <w:rPr>
                <w:rFonts w:ascii="Times New Roman"/>
                <w:b w:val="false"/>
                <w:i w:val="false"/>
                <w:color w:val="000000"/>
                <w:sz w:val="20"/>
              </w:rPr>
              <w:t>
жайларды жинастыру, ғимаратты жөндеу жұмыстары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10-20 құжат;</w:t>
            </w:r>
            <w:r>
              <w:br/>
            </w:r>
            <w:r>
              <w:rPr>
                <w:rFonts w:ascii="Times New Roman"/>
                <w:b w:val="false"/>
                <w:i w:val="false"/>
                <w:color w:val="000000"/>
                <w:sz w:val="20"/>
              </w:rPr>
              <w:t>
күніне 10-20 құжат;</w:t>
            </w:r>
            <w:r>
              <w:br/>
            </w:r>
            <w:r>
              <w:rPr>
                <w:rFonts w:ascii="Times New Roman"/>
                <w:b w:val="false"/>
                <w:i w:val="false"/>
                <w:color w:val="000000"/>
                <w:sz w:val="20"/>
              </w:rPr>
              <w:t>
жылына 60 іс-шара;</w:t>
            </w:r>
            <w:r>
              <w:br/>
            </w:r>
            <w:r>
              <w:rPr>
                <w:rFonts w:ascii="Times New Roman"/>
                <w:b w:val="false"/>
                <w:i w:val="false"/>
                <w:color w:val="000000"/>
                <w:sz w:val="20"/>
              </w:rPr>
              <w:t>
150 шаршы метр;</w:t>
            </w:r>
            <w:r>
              <w:br/>
            </w:r>
            <w:r>
              <w:rPr>
                <w:rFonts w:ascii="Times New Roman"/>
                <w:b w:val="false"/>
                <w:i w:val="false"/>
                <w:color w:val="000000"/>
                <w:sz w:val="20"/>
              </w:rPr>
              <w:t>
600 шаршы метр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««Жігер» балалар-жасөспірімдер клубтарының Өскемен қалалық бірлестігі» коммуналдық мемлекеттік қазыналық кәсіпорыны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 күзету;</w:t>
            </w:r>
            <w:r>
              <w:br/>
            </w:r>
            <w:r>
              <w:rPr>
                <w:rFonts w:ascii="Times New Roman"/>
                <w:b w:val="false"/>
                <w:i w:val="false"/>
                <w:color w:val="000000"/>
                <w:sz w:val="20"/>
              </w:rPr>
              <w:t>
жайларды жинастыру;</w:t>
            </w:r>
            <w:r>
              <w:br/>
            </w:r>
            <w:r>
              <w:rPr>
                <w:rFonts w:ascii="Times New Roman"/>
                <w:b w:val="false"/>
                <w:i w:val="false"/>
                <w:color w:val="000000"/>
                <w:sz w:val="20"/>
              </w:rPr>
              <w:t>
аумақты жинастыру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аула клубтары;</w:t>
            </w:r>
            <w:r>
              <w:br/>
            </w:r>
            <w:r>
              <w:rPr>
                <w:rFonts w:ascii="Times New Roman"/>
                <w:b w:val="false"/>
                <w:i w:val="false"/>
                <w:color w:val="000000"/>
                <w:sz w:val="20"/>
              </w:rPr>
              <w:t>
17 281 шаршы метр;</w:t>
            </w:r>
            <w:r>
              <w:br/>
            </w:r>
            <w:r>
              <w:rPr>
                <w:rFonts w:ascii="Times New Roman"/>
                <w:b w:val="false"/>
                <w:i w:val="false"/>
                <w:color w:val="000000"/>
                <w:sz w:val="20"/>
              </w:rPr>
              <w:t>
25 646,9 шаршы метр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 мәдениет және демалыс саябағы жауапкершілігі шектеулі серіктестік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гүлзарларды өңдеу (кесу, суару, шөптеу);</w:t>
            </w:r>
            <w:r>
              <w:br/>
            </w:r>
            <w:r>
              <w:rPr>
                <w:rFonts w:ascii="Times New Roman"/>
                <w:b w:val="false"/>
                <w:i w:val="false"/>
                <w:color w:val="000000"/>
                <w:sz w:val="20"/>
              </w:rPr>
              <w:t>
аумақтағы бұталарды кесу;</w:t>
            </w:r>
            <w:r>
              <w:br/>
            </w:r>
            <w:r>
              <w:rPr>
                <w:rFonts w:ascii="Times New Roman"/>
                <w:b w:val="false"/>
                <w:i w:val="false"/>
                <w:color w:val="000000"/>
                <w:sz w:val="20"/>
              </w:rPr>
              <w:t>
аумақтағы шөпті шабу;</w:t>
            </w:r>
            <w:r>
              <w:br/>
            </w:r>
            <w:r>
              <w:rPr>
                <w:rFonts w:ascii="Times New Roman"/>
                <w:b w:val="false"/>
                <w:i w:val="false"/>
                <w:color w:val="000000"/>
                <w:sz w:val="20"/>
              </w:rPr>
              <w:t>
су көздерін қоқыстан тазарту;</w:t>
            </w:r>
            <w:r>
              <w:br/>
            </w:r>
            <w:r>
              <w:rPr>
                <w:rFonts w:ascii="Times New Roman"/>
                <w:b w:val="false"/>
                <w:i w:val="false"/>
                <w:color w:val="000000"/>
                <w:sz w:val="20"/>
              </w:rPr>
              <w:t>
аумақты тазалау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шаршы метрге;</w:t>
            </w:r>
            <w:r>
              <w:br/>
            </w:r>
            <w:r>
              <w:rPr>
                <w:rFonts w:ascii="Times New Roman"/>
                <w:b w:val="false"/>
                <w:i w:val="false"/>
                <w:color w:val="000000"/>
                <w:sz w:val="20"/>
              </w:rPr>
              <w:t>
11364 шаршы метр;</w:t>
            </w:r>
            <w:r>
              <w:br/>
            </w:r>
            <w:r>
              <w:rPr>
                <w:rFonts w:ascii="Times New Roman"/>
                <w:b w:val="false"/>
                <w:i w:val="false"/>
                <w:color w:val="000000"/>
                <w:sz w:val="20"/>
              </w:rPr>
              <w:t>
2 гектар;</w:t>
            </w:r>
            <w:r>
              <w:br/>
            </w:r>
            <w:r>
              <w:rPr>
                <w:rFonts w:ascii="Times New Roman"/>
                <w:b w:val="false"/>
                <w:i w:val="false"/>
                <w:color w:val="000000"/>
                <w:sz w:val="20"/>
              </w:rPr>
              <w:t>
3 гектар;</w:t>
            </w:r>
            <w:r>
              <w:br/>
            </w:r>
            <w:r>
              <w:rPr>
                <w:rFonts w:ascii="Times New Roman"/>
                <w:b w:val="false"/>
                <w:i w:val="false"/>
                <w:color w:val="000000"/>
                <w:sz w:val="20"/>
              </w:rPr>
              <w:t>
18 гектар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 жұмыс беруші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пәтер иелерінің кооперативтері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r>
              <w:br/>
            </w:r>
            <w:r>
              <w:rPr>
                <w:rFonts w:ascii="Times New Roman"/>
                <w:b w:val="false"/>
                <w:i w:val="false"/>
                <w:color w:val="000000"/>
                <w:sz w:val="20"/>
              </w:rPr>
              <w:t>
жалпы аудандағы кіре берістерді жинастыру, қоқысты тиеу;</w:t>
            </w:r>
            <w:r>
              <w:br/>
            </w:r>
            <w:r>
              <w:rPr>
                <w:rFonts w:ascii="Times New Roman"/>
                <w:b w:val="false"/>
                <w:i w:val="false"/>
                <w:color w:val="000000"/>
                <w:sz w:val="20"/>
              </w:rPr>
              <w:t>
жайларды жинастыру;</w:t>
            </w:r>
            <w:r>
              <w:br/>
            </w:r>
            <w:r>
              <w:rPr>
                <w:rFonts w:ascii="Times New Roman"/>
                <w:b w:val="false"/>
                <w:i w:val="false"/>
                <w:color w:val="000000"/>
                <w:sz w:val="20"/>
              </w:rPr>
              <w:t>
үйлерді күзету (консьерж)</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24199,8 шаршы метр;</w:t>
            </w:r>
            <w:r>
              <w:br/>
            </w:r>
            <w:r>
              <w:rPr>
                <w:rFonts w:ascii="Times New Roman"/>
                <w:b w:val="false"/>
                <w:i w:val="false"/>
                <w:color w:val="000000"/>
                <w:sz w:val="20"/>
              </w:rPr>
              <w:t>
6000 шаршы метр;</w:t>
            </w:r>
            <w:r>
              <w:br/>
            </w:r>
            <w:r>
              <w:rPr>
                <w:rFonts w:ascii="Times New Roman"/>
                <w:b w:val="false"/>
                <w:i w:val="false"/>
                <w:color w:val="000000"/>
                <w:sz w:val="20"/>
              </w:rPr>
              <w:t>
15400 шаршы метр;</w:t>
            </w:r>
            <w:r>
              <w:br/>
            </w:r>
            <w:r>
              <w:rPr>
                <w:rFonts w:ascii="Times New Roman"/>
                <w:b w:val="false"/>
                <w:i w:val="false"/>
                <w:color w:val="000000"/>
                <w:sz w:val="20"/>
              </w:rPr>
              <w:t>
38 435 шаршы метр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 жұмыс беруші</w:t>
            </w:r>
          </w:p>
        </w:tc>
      </w:tr>
      <w:tr>
        <w:trPr>
          <w:trHeight w:val="5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Ауғаныстандағы соғыс ардагерлері мен мүгедектері одағы» қоғамдық бірлестігі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құжаттармен жұмыстарда көмек;</w:t>
            </w:r>
            <w:r>
              <w:br/>
            </w:r>
            <w:r>
              <w:rPr>
                <w:rFonts w:ascii="Times New Roman"/>
                <w:b w:val="false"/>
                <w:i w:val="false"/>
                <w:color w:val="000000"/>
                <w:sz w:val="20"/>
              </w:rPr>
              <w:t>
аумақты мәдени тұрғыдағы іс-шараларды ұйымдастыруға, жауынгер-интернационалистер туралы кітап шығаруға фотосуреттер және ақпараттарды жинауға көмек;</w:t>
            </w:r>
            <w:r>
              <w:br/>
            </w:r>
            <w:r>
              <w:rPr>
                <w:rFonts w:ascii="Times New Roman"/>
                <w:b w:val="false"/>
                <w:i w:val="false"/>
                <w:color w:val="000000"/>
                <w:sz w:val="20"/>
              </w:rPr>
              <w:t>
ауланы жинастыру және көгалдандыру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7-15 құжат;</w:t>
            </w:r>
            <w:r>
              <w:br/>
            </w:r>
            <w:r>
              <w:rPr>
                <w:rFonts w:ascii="Times New Roman"/>
                <w:b w:val="false"/>
                <w:i w:val="false"/>
                <w:color w:val="000000"/>
                <w:sz w:val="20"/>
              </w:rPr>
              <w:t>
15 аймақ және 4 қала;</w:t>
            </w:r>
            <w:r>
              <w:br/>
            </w:r>
            <w:r>
              <w:rPr>
                <w:rFonts w:ascii="Times New Roman"/>
                <w:b w:val="false"/>
                <w:i w:val="false"/>
                <w:color w:val="000000"/>
                <w:sz w:val="20"/>
              </w:rPr>
              <w:t>
300 шаршы метр, 60 түп</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 жұмыс беруші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«Ауғаныстандағы соғыс ардагерлерінің Өскемендегі қалалық ұйымы» қоғамдық бірлестігі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саябағында және қала мектептеріндегі жауынгер-интернационалистерге арналған мұражай бұрыштарына қондырғылар және әсемдеу жұмыстарына көмек;</w:t>
            </w:r>
            <w:r>
              <w:br/>
            </w:r>
            <w:r>
              <w:rPr>
                <w:rFonts w:ascii="Times New Roman"/>
                <w:b w:val="false"/>
                <w:i w:val="false"/>
                <w:color w:val="000000"/>
                <w:sz w:val="20"/>
              </w:rPr>
              <w:t>
оқушылар арасында ерлікке дайындау және сабақтар өткізу; аумақты мәдени тұрғыдағы іс-шараларды ұйымдастыруда көмек;</w:t>
            </w:r>
            <w:r>
              <w:br/>
            </w:r>
            <w:r>
              <w:rPr>
                <w:rFonts w:ascii="Times New Roman"/>
                <w:b w:val="false"/>
                <w:i w:val="false"/>
                <w:color w:val="000000"/>
                <w:sz w:val="20"/>
              </w:rPr>
              <w:t>
Ауған соғысында қайтыс болған және мүгедектердің отбасындағы қарт адамдарға әлеуметтік көмек; жауынгер-интернационалистерді еске алу ескерткіші аумағын жинастыру, көгалдандыру;</w:t>
            </w:r>
            <w:r>
              <w:br/>
            </w:r>
            <w:r>
              <w:rPr>
                <w:rFonts w:ascii="Times New Roman"/>
                <w:b w:val="false"/>
                <w:i w:val="false"/>
                <w:color w:val="000000"/>
                <w:sz w:val="20"/>
              </w:rPr>
              <w:t>
қала бойынша тұрмыс жағдайы төмен отбасыларға әлеуметтік көмірді бөліп беру жұмыстарына көмек</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мектеп;</w:t>
            </w:r>
            <w:r>
              <w:br/>
            </w:r>
            <w:r>
              <w:rPr>
                <w:rFonts w:ascii="Times New Roman"/>
                <w:b w:val="false"/>
                <w:i w:val="false"/>
                <w:color w:val="000000"/>
                <w:sz w:val="20"/>
              </w:rPr>
              <w:t>
45 мектеп;</w:t>
            </w:r>
            <w:r>
              <w:br/>
            </w:r>
            <w:r>
              <w:rPr>
                <w:rFonts w:ascii="Times New Roman"/>
                <w:b w:val="false"/>
                <w:i w:val="false"/>
                <w:color w:val="000000"/>
                <w:sz w:val="20"/>
              </w:rPr>
              <w:t>
28 отбасы;</w:t>
            </w:r>
            <w:r>
              <w:br/>
            </w:r>
            <w:r>
              <w:rPr>
                <w:rFonts w:ascii="Times New Roman"/>
                <w:b w:val="false"/>
                <w:i w:val="false"/>
                <w:color w:val="000000"/>
                <w:sz w:val="20"/>
              </w:rPr>
              <w:t>
1000 шаршы метр</w:t>
            </w:r>
            <w:r>
              <w:br/>
            </w:r>
            <w:r>
              <w:rPr>
                <w:rFonts w:ascii="Times New Roman"/>
                <w:b w:val="false"/>
                <w:i w:val="false"/>
                <w:color w:val="000000"/>
                <w:sz w:val="20"/>
              </w:rPr>
              <w:t>
жылына 45000 тонна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 жұмыс беруші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және облыс бағбандарының одағы» қоғамдық бірлестігі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 телімдерін күзету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гектар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 жұмыс беруші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кадасторлық бюросы» мемлекеттік өнеркәсіп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құжаттармен жұмыстарда көмек;</w:t>
            </w:r>
            <w:r>
              <w:br/>
            </w:r>
            <w:r>
              <w:rPr>
                <w:rFonts w:ascii="Times New Roman"/>
                <w:b w:val="false"/>
                <w:i w:val="false"/>
                <w:color w:val="000000"/>
                <w:sz w:val="20"/>
              </w:rPr>
              <w:t>
нысандарды күзету;</w:t>
            </w:r>
            <w:r>
              <w:br/>
            </w:r>
            <w:r>
              <w:rPr>
                <w:rFonts w:ascii="Times New Roman"/>
                <w:b w:val="false"/>
                <w:i w:val="false"/>
                <w:color w:val="000000"/>
                <w:sz w:val="20"/>
              </w:rPr>
              <w:t>
жайларды жинастыру;</w:t>
            </w:r>
            <w:r>
              <w:br/>
            </w:r>
            <w:r>
              <w:rPr>
                <w:rFonts w:ascii="Times New Roman"/>
                <w:b w:val="false"/>
                <w:i w:val="false"/>
                <w:color w:val="000000"/>
                <w:sz w:val="20"/>
              </w:rPr>
              <w:t>
аумақты жинастыру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20 құжат;</w:t>
            </w:r>
            <w:r>
              <w:br/>
            </w:r>
            <w:r>
              <w:rPr>
                <w:rFonts w:ascii="Times New Roman"/>
                <w:b w:val="false"/>
                <w:i w:val="false"/>
                <w:color w:val="000000"/>
                <w:sz w:val="20"/>
              </w:rPr>
              <w:t>
1640 шаршы метр;</w:t>
            </w:r>
            <w:r>
              <w:br/>
            </w:r>
            <w:r>
              <w:rPr>
                <w:rFonts w:ascii="Times New Roman"/>
                <w:b w:val="false"/>
                <w:i w:val="false"/>
                <w:color w:val="000000"/>
                <w:sz w:val="20"/>
              </w:rPr>
              <w:t>
200 шаршы метр;</w:t>
            </w:r>
            <w:r>
              <w:br/>
            </w:r>
            <w:r>
              <w:rPr>
                <w:rFonts w:ascii="Times New Roman"/>
                <w:b w:val="false"/>
                <w:i w:val="false"/>
                <w:color w:val="000000"/>
                <w:sz w:val="20"/>
              </w:rPr>
              <w:t>
342 шаршы метр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 жұмыс беруші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 мүгедек әйелдердің оңалту орталығы» қоғамдық бірлестігі, «Алтын-Ай» мүгедек әйелдердің қоғамдық бірлестігі, «Мүгедек әйелдердің Республикалық «Бибі-Ана» қоғамы» қоғамдық бірлестігінің ШҚО филиалы, Шығыс Қазақстан филиалы «Қазақ соқырлар қоғамы» қоғамдық бірлестігінің ШҚО филиалы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киімдерді жөндеуге және тігуге, төсек орындарын, жұмыс халаттарын тігуге көмек;</w:t>
            </w:r>
            <w:r>
              <w:br/>
            </w:r>
            <w:r>
              <w:rPr>
                <w:rFonts w:ascii="Times New Roman"/>
                <w:b w:val="false"/>
                <w:i w:val="false"/>
                <w:color w:val="000000"/>
                <w:sz w:val="20"/>
              </w:rPr>
              <w:t>
психологиялық кеңес, қоғам мүшелерінің құқығы мен қызығушылықтарын қорғау;</w:t>
            </w:r>
            <w:r>
              <w:br/>
            </w:r>
            <w:r>
              <w:rPr>
                <w:rFonts w:ascii="Times New Roman"/>
                <w:b w:val="false"/>
                <w:i w:val="false"/>
                <w:color w:val="000000"/>
                <w:sz w:val="20"/>
              </w:rPr>
              <w:t>
спорт бойынша оқу-жаттығу сабақтары;</w:t>
            </w:r>
            <w:r>
              <w:br/>
            </w:r>
            <w:r>
              <w:rPr>
                <w:rFonts w:ascii="Times New Roman"/>
                <w:b w:val="false"/>
                <w:i w:val="false"/>
                <w:color w:val="000000"/>
                <w:sz w:val="20"/>
              </w:rPr>
              <w:t>
ағымдағы құжаттармен жұмыстарда көмек, хат-хабарларды жеткізу;</w:t>
            </w:r>
            <w:r>
              <w:br/>
            </w:r>
            <w:r>
              <w:rPr>
                <w:rFonts w:ascii="Times New Roman"/>
                <w:b w:val="false"/>
                <w:i w:val="false"/>
                <w:color w:val="000000"/>
                <w:sz w:val="20"/>
              </w:rPr>
              <w:t>
жайларды жинастыру;</w:t>
            </w:r>
            <w:r>
              <w:br/>
            </w:r>
            <w:r>
              <w:rPr>
                <w:rFonts w:ascii="Times New Roman"/>
                <w:b w:val="false"/>
                <w:i w:val="false"/>
                <w:color w:val="000000"/>
                <w:sz w:val="20"/>
              </w:rPr>
              <w:t>
аумақты жинастыру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 қолғап, 35000 дана төсек орын жинағы, 1600 арнайы киім;</w:t>
            </w:r>
            <w:r>
              <w:br/>
            </w:r>
            <w:r>
              <w:rPr>
                <w:rFonts w:ascii="Times New Roman"/>
                <w:b w:val="false"/>
                <w:i w:val="false"/>
                <w:color w:val="000000"/>
                <w:sz w:val="20"/>
              </w:rPr>
              <w:t>
күніне 2-3 мүгедек;</w:t>
            </w:r>
            <w:r>
              <w:br/>
            </w:r>
            <w:r>
              <w:rPr>
                <w:rFonts w:ascii="Times New Roman"/>
                <w:b w:val="false"/>
                <w:i w:val="false"/>
                <w:color w:val="000000"/>
                <w:sz w:val="20"/>
              </w:rPr>
              <w:t>
жылына 36 іс-шара;</w:t>
            </w:r>
            <w:r>
              <w:br/>
            </w:r>
            <w:r>
              <w:rPr>
                <w:rFonts w:ascii="Times New Roman"/>
                <w:b w:val="false"/>
                <w:i w:val="false"/>
                <w:color w:val="000000"/>
                <w:sz w:val="20"/>
              </w:rPr>
              <w:t>
айына 100 құжат;</w:t>
            </w:r>
            <w:r>
              <w:br/>
            </w:r>
            <w:r>
              <w:rPr>
                <w:rFonts w:ascii="Times New Roman"/>
                <w:b w:val="false"/>
                <w:i w:val="false"/>
                <w:color w:val="000000"/>
                <w:sz w:val="20"/>
              </w:rPr>
              <w:t>
426 шаршы метр;</w:t>
            </w:r>
            <w:r>
              <w:br/>
            </w:r>
            <w:r>
              <w:rPr>
                <w:rFonts w:ascii="Times New Roman"/>
                <w:b w:val="false"/>
                <w:i w:val="false"/>
                <w:color w:val="000000"/>
                <w:sz w:val="20"/>
              </w:rPr>
              <w:t>
3 га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 жұмыс беруші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Ішкі Істер департаменті Жол полициясы басқармасы» мемлекеттік мекеме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құжаттарды мемлекеттік тілде рәсімдеуге көмек;</w:t>
            </w:r>
            <w:r>
              <w:br/>
            </w:r>
            <w:r>
              <w:rPr>
                <w:rFonts w:ascii="Times New Roman"/>
                <w:b w:val="false"/>
                <w:i w:val="false"/>
                <w:color w:val="000000"/>
                <w:sz w:val="20"/>
              </w:rPr>
              <w:t>
жайларды жинастыру;</w:t>
            </w:r>
            <w:r>
              <w:br/>
            </w:r>
            <w:r>
              <w:rPr>
                <w:rFonts w:ascii="Times New Roman"/>
                <w:b w:val="false"/>
                <w:i w:val="false"/>
                <w:color w:val="000000"/>
                <w:sz w:val="20"/>
              </w:rPr>
              <w:t>
аумақты жинастыру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іс және 249 журнал;</w:t>
            </w:r>
            <w:r>
              <w:br/>
            </w:r>
            <w:r>
              <w:rPr>
                <w:rFonts w:ascii="Times New Roman"/>
                <w:b w:val="false"/>
                <w:i w:val="false"/>
                <w:color w:val="000000"/>
                <w:sz w:val="20"/>
              </w:rPr>
              <w:t>
күніне15-20 құжат;</w:t>
            </w:r>
            <w:r>
              <w:br/>
            </w:r>
            <w:r>
              <w:rPr>
                <w:rFonts w:ascii="Times New Roman"/>
                <w:b w:val="false"/>
                <w:i w:val="false"/>
                <w:color w:val="000000"/>
                <w:sz w:val="20"/>
              </w:rPr>
              <w:t>
2690 шаршы метр;</w:t>
            </w:r>
            <w:r>
              <w:br/>
            </w:r>
            <w:r>
              <w:rPr>
                <w:rFonts w:ascii="Times New Roman"/>
                <w:b w:val="false"/>
                <w:i w:val="false"/>
                <w:color w:val="000000"/>
                <w:sz w:val="20"/>
              </w:rPr>
              <w:t>
1,5 гектар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әкімдігінің дене шынықтыру-сауықтыру кешені» коммуналдық мемлекеттік қазыналық кәсіпорыны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жайларды жинастыру;</w:t>
            </w:r>
            <w:r>
              <w:br/>
            </w:r>
            <w:r>
              <w:rPr>
                <w:rFonts w:ascii="Times New Roman"/>
                <w:b w:val="false"/>
                <w:i w:val="false"/>
                <w:color w:val="000000"/>
                <w:sz w:val="20"/>
              </w:rPr>
              <w:t>
аумақты жинастыру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10-15 құжат</w:t>
            </w:r>
            <w:r>
              <w:br/>
            </w:r>
            <w:r>
              <w:rPr>
                <w:rFonts w:ascii="Times New Roman"/>
                <w:b w:val="false"/>
                <w:i w:val="false"/>
                <w:color w:val="000000"/>
                <w:sz w:val="20"/>
              </w:rPr>
              <w:t>
1500 шаршы метр;</w:t>
            </w:r>
            <w:r>
              <w:br/>
            </w:r>
            <w:r>
              <w:rPr>
                <w:rFonts w:ascii="Times New Roman"/>
                <w:b w:val="false"/>
                <w:i w:val="false"/>
                <w:color w:val="000000"/>
                <w:sz w:val="20"/>
              </w:rPr>
              <w:t>
2000 шаршы метр;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қоғамының Өскемен қалалық оқу-өндірістік кәсіпорыны» жауапкершілігі шектеулі серіктестік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жинастыру;</w:t>
            </w:r>
            <w:r>
              <w:br/>
            </w:r>
            <w:r>
              <w:rPr>
                <w:rFonts w:ascii="Times New Roman"/>
                <w:b w:val="false"/>
                <w:i w:val="false"/>
                <w:color w:val="000000"/>
                <w:sz w:val="20"/>
              </w:rPr>
              <w:t>
сауда орталықтарына парақтарды жеткізу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0,5218 гектар;</w:t>
            </w:r>
            <w:r>
              <w:br/>
            </w:r>
            <w:r>
              <w:rPr>
                <w:rFonts w:ascii="Times New Roman"/>
                <w:b w:val="false"/>
                <w:i w:val="false"/>
                <w:color w:val="000000"/>
                <w:sz w:val="20"/>
              </w:rPr>
              <w:t>
айына 240 дана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 жұмыс беруші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әкімдігінің «Істер басқармасы» коммуналды мемлекеттік қазыналық кәсіпорны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жайларды жинастыру;</w:t>
            </w:r>
            <w:r>
              <w:br/>
            </w:r>
            <w:r>
              <w:rPr>
                <w:rFonts w:ascii="Times New Roman"/>
                <w:b w:val="false"/>
                <w:i w:val="false"/>
                <w:color w:val="000000"/>
                <w:sz w:val="20"/>
              </w:rPr>
              <w:t>
аумақты жинастыру;</w:t>
            </w:r>
            <w:r>
              <w:br/>
            </w:r>
            <w:r>
              <w:rPr>
                <w:rFonts w:ascii="Times New Roman"/>
                <w:b w:val="false"/>
                <w:i w:val="false"/>
                <w:color w:val="000000"/>
                <w:sz w:val="20"/>
              </w:rPr>
              <w:t>
Өскемен қаласы әкімдігінің қызметтік көліктеріне қызмет көрсету бойынша гаражда жұмыс істеу үшін диспетчер</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10-15 папка;</w:t>
            </w:r>
            <w:r>
              <w:br/>
            </w:r>
            <w:r>
              <w:rPr>
                <w:rFonts w:ascii="Times New Roman"/>
                <w:b w:val="false"/>
                <w:i w:val="false"/>
                <w:color w:val="000000"/>
                <w:sz w:val="20"/>
              </w:rPr>
              <w:t>
1000 шаршы метр;</w:t>
            </w:r>
            <w:r>
              <w:br/>
            </w:r>
            <w:r>
              <w:rPr>
                <w:rFonts w:ascii="Times New Roman"/>
                <w:b w:val="false"/>
                <w:i w:val="false"/>
                <w:color w:val="000000"/>
                <w:sz w:val="20"/>
              </w:rPr>
              <w:t>
100 шаршы метр;</w:t>
            </w:r>
            <w:r>
              <w:br/>
            </w:r>
            <w:r>
              <w:rPr>
                <w:rFonts w:ascii="Times New Roman"/>
                <w:b w:val="false"/>
                <w:i w:val="false"/>
                <w:color w:val="000000"/>
                <w:sz w:val="20"/>
              </w:rPr>
              <w:t>
23 машина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қорғаныс істер жөніндегі басқармасы» мемлекеттік мекемесі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шақырылғандардың жеке істерін рәсімдеу жұмыстарына көмек; тіркемелерін, шақыру құжаттарын, анықтамаларын, автобиографияларын рәсімдеу жұмыстарына көмек</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100 іс</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туризм, дене шынықтыру және спорт басқармасы» мемлекеттік мекемесі (келісім бойынша)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хат-хабарларды жеткізу</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2520 құжат;</w:t>
            </w:r>
            <w:r>
              <w:br/>
            </w:r>
            <w:r>
              <w:rPr>
                <w:rFonts w:ascii="Times New Roman"/>
                <w:b w:val="false"/>
                <w:i w:val="false"/>
                <w:color w:val="000000"/>
                <w:sz w:val="20"/>
              </w:rPr>
              <w:t>
айына 360 құжат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3"/>
    <w:p>
      <w:pPr>
        <w:spacing w:after="0"/>
        <w:ind w:left="0"/>
        <w:jc w:val="both"/>
      </w:pPr>
      <w:r>
        <w:rPr>
          <w:rFonts w:ascii="Times New Roman"/>
          <w:b w:val="false"/>
          <w:i w:val="false"/>
          <w:color w:val="000000"/>
          <w:sz w:val="28"/>
        </w:rPr>
        <w:t>
      Қоғамдық жұмыстардың нақты шарттары:</w:t>
      </w:r>
      <w:r>
        <w:br/>
      </w:r>
      <w:r>
        <w:rPr>
          <w:rFonts w:ascii="Times New Roman"/>
          <w:b w:val="false"/>
          <w:i w:val="false"/>
          <w:color w:val="000000"/>
          <w:sz w:val="28"/>
        </w:rPr>
        <w:t>
      Жұмыс аптасының ұзақтығы 5 күнді құрайды, екі демалыс күн беріледі, сегіз сағаттық жұмыс күні, түскі үзіліс 1 сағат, жұмыс уақытын есептеу табелінде көрсетілген </w:t>
      </w:r>
      <w:r>
        <w:rPr>
          <w:rFonts w:ascii="Times New Roman"/>
          <w:b w:val="false"/>
          <w:i w:val="false"/>
          <w:color w:val="000000"/>
          <w:sz w:val="28"/>
        </w:rPr>
        <w:t>дәлелді жұмыс істеген уақыты</w:t>
      </w:r>
      <w:r>
        <w:rPr>
          <w:rFonts w:ascii="Times New Roman"/>
          <w:b w:val="false"/>
          <w:i w:val="false"/>
          <w:color w:val="000000"/>
          <w:sz w:val="28"/>
        </w:rPr>
        <w:t xml:space="preserve"> арқылы жұмыссыздың жеке шотына аудару жолымен жүзеге асырылады; еңбекті қорғау және қауіпсіздік техникасы бойынша </w:t>
      </w:r>
      <w:r>
        <w:rPr>
          <w:rFonts w:ascii="Times New Roman"/>
          <w:b w:val="false"/>
          <w:i w:val="false"/>
          <w:color w:val="000000"/>
          <w:sz w:val="28"/>
        </w:rPr>
        <w:t>нұсқаулық</w:t>
      </w:r>
      <w:r>
        <w:rPr>
          <w:rFonts w:ascii="Times New Roman"/>
          <w:b w:val="false"/>
          <w:i w:val="false"/>
          <w:color w:val="000000"/>
          <w:sz w:val="28"/>
        </w:rPr>
        <w:t>,  </w:t>
      </w:r>
      <w:r>
        <w:rPr>
          <w:rFonts w:ascii="Times New Roman"/>
          <w:b w:val="false"/>
          <w:i w:val="false"/>
          <w:color w:val="000000"/>
          <w:sz w:val="28"/>
        </w:rPr>
        <w:t>арнайы киіммен, құрал-жабдықтармен</w:t>
      </w:r>
      <w:r>
        <w:rPr>
          <w:rFonts w:ascii="Times New Roman"/>
          <w:b w:val="false"/>
          <w:i w:val="false"/>
          <w:color w:val="000000"/>
          <w:sz w:val="28"/>
        </w:rPr>
        <w:t xml:space="preserve"> қамтамасыз ету, </w:t>
      </w:r>
      <w:r>
        <w:rPr>
          <w:rFonts w:ascii="Times New Roman"/>
          <w:b w:val="false"/>
          <w:i w:val="false"/>
          <w:color w:val="000000"/>
          <w:sz w:val="28"/>
        </w:rPr>
        <w:t>уақытша жұмысқа жарамсыздық</w:t>
      </w:r>
      <w:r>
        <w:rPr>
          <w:rFonts w:ascii="Times New Roman"/>
          <w:b w:val="false"/>
          <w:i w:val="false"/>
          <w:color w:val="000000"/>
          <w:sz w:val="28"/>
        </w:rPr>
        <w:t xml:space="preserve"> бойынша әлеуметтік жәрдемақы төлеу, денсаулыққа мертігу немесе басқа </w:t>
      </w:r>
      <w:r>
        <w:rPr>
          <w:rFonts w:ascii="Times New Roman"/>
          <w:b w:val="false"/>
          <w:i w:val="false"/>
          <w:color w:val="000000"/>
          <w:sz w:val="28"/>
        </w:rPr>
        <w:t>зақымдану салдарынан</w:t>
      </w:r>
      <w:r>
        <w:rPr>
          <w:rFonts w:ascii="Times New Roman"/>
          <w:b w:val="false"/>
          <w:i w:val="false"/>
          <w:color w:val="000000"/>
          <w:sz w:val="28"/>
        </w:rPr>
        <w:t xml:space="preserve"> келтірілген зияндардың орынын толтыру зейнетақы және әлеуметтік ақша аударулар </w:t>
      </w:r>
      <w:r>
        <w:rPr>
          <w:rFonts w:ascii="Times New Roman"/>
          <w:b w:val="false"/>
          <w:i w:val="false"/>
          <w:color w:val="000000"/>
          <w:sz w:val="28"/>
        </w:rPr>
        <w:t>Қазақстан Республикасының заңнамаларына</w:t>
      </w:r>
      <w:r>
        <w:rPr>
          <w:rFonts w:ascii="Times New Roman"/>
          <w:b w:val="false"/>
          <w:i w:val="false"/>
          <w:color w:val="000000"/>
          <w:sz w:val="28"/>
        </w:rPr>
        <w:t xml:space="preserve"> сәйкес жүргізіледі. Қызметкерлердің жекелеген санаттары үшін (әйелдер және отбасылық міндеттері бар өзге адамдар, мүгедектер, он сегіз жасқа толмаған адамдар) қоғамдық жұмыстардың шарттары сай келген санаттың еңбек шарттарының ерекшеліктерін ескерумен анықталады және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қызметкерлер мен жұмыс берушілер арасында жасалатын еңбек шарттарымен қарастырылады.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