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3ee3" w14:textId="bff3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көрсетудің мөлшері мен тәртібін белгілеу ережесін бекіту туралы" 2010 жылғы 23 шілдедегі № 26/4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2010 жылғы 29 желтоқсандағы N 29/16 шешімі. Шығыс Қазақстан облысы Әділет департаментінің Өскемен қалалық әділет басқармасында 2011 жылғы 18 қаңтарда № 5-1-156 тіркелді. Күші жойылды - Шығыс Қазақстан облысы Өскемен қалалық мәслихатының 2014 жылғы 23 желтоқсандағы N 34/5-V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Өскемен қалалық мәслихатының 23.12.2014 N 34/5-V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алғаш рет ресми жарияланған күнінен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"Тұрғын үй қатынастары туралы" Қазақстан Республикасы Заңының 97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көмегін көрсету ережесін бекіту туралы" Қазақстан Республикасы Үкіметінің 2009 жылғы 30 желтоқсандағы № 2314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Өскемен қалалық мәслихатының "Тұрғын үй көмегін көрсетудің мөлшері мен тәртібін белгілеу ережесін бекіту туралы" 2010 жылғы 23 шілдедегі № 26/4 (нормативтік құқықтық актілерді мемлекеттік тіркеу Тізілімінде 5-1-149 нөмірімен тіркелген, 2010 жылғы 16 тамызда № 101 "Дидар" газетінде, 2010 жылғы 14 тамызда № 100 "Рудный Алтай"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шешіммен бекітілген тұрғын үй көмегін көрсетудің мөлшері мен тәртібін белгілеу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бірінші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 "(сот орындаушысынан анықтама ұсынған жағдайда)" сөздері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