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16198" w14:textId="1f161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жылға Өскемен қаласы халқының нысаналы топтарын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қаласы әкімдігінің 2010 жылғы 24 желтоқсандағы  N 9914 қаулысы. Шығыс Қазақстан облысы Әділет департаментінің Өскемен қалалық әділет басқармасында 2011 жылғы 25 қаңтарда № 5-1-157 тіркелді. Қаулысының қабылдау мерзімінің өтуіне байланысты қолдану тоқтатылды (ШҚО Өскемен қаласы әкімдігінің 2012 жылғы 04 қаңтардағы N Ин-5/2 хаты)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ff0000"/>
          <w:sz w:val="28"/>
        </w:rPr>
        <w:t>
      Ескерту. Қаулысының қабылдау мерзімінің өтуіне байланысты қолдану тоқтатылды (ШҚО Өскемен қаласы әкімдігінің 2012.01.04 N Ин-5/2 хаты).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 31-бабының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«Халықты жұмыспен қамту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5-бабына</w:t>
      </w:r>
      <w:r>
        <w:rPr>
          <w:rFonts w:ascii="Times New Roman"/>
          <w:b w:val="false"/>
          <w:i w:val="false"/>
          <w:color w:val="000000"/>
          <w:sz w:val="28"/>
        </w:rPr>
        <w:t>, 7-бабының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Өскемен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2011 жылға Өскемен қаласы бойынша халықтың келесі нысаналы топтары анықталсын: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жасы жиырма бір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балалар үйінің тәрбиеленушілері, жетім балалар және ата-анасының қамқорынсыз қалған жиырма үш жасқа дейінгі балалар;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кәмелетке толмаған балаларды тәрбиелеп отырған жалғызілікті, көп балалы ата-аналар;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Қазақстан Республикасының заңнамасымен белгіленген тәртіпте үнемі күтімді, көмекті және қадағалауды қажет етеді деп танылған адамдарды күтіп ұстайтын азаматтар;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зейнеткерлік жас алдындағы тұлғалар (жасы бойынша зейнеткерлікке шығуға екі жыл бұрын);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мүгедектер;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Қазақстан Республикасының Қарулы Күштері қатарынан босатылған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бас бостандығынан айыру және (немесе) мәжбүрлеп емдеу орындарынан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оралмандар;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аз қамтылғандар;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мектептердің, техникалық және кәсіптік, жоғары және жоғары оқу орындарынан кейінгі білім беру ұйымдарының түлектері;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жазғы демалыс уақытындағы студенттер мен мектеп оқушылары;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жұмыс берушінің – заңды тұлғаның немесе жұмыс берушінің – жеке тұлғаның қызметінің тоқтатылуына, қызметкерлер санының немесе штатының қысқаруына байланысты жұмыстан босатылған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өндірісті ұйымдастырудың өзгеруіне, оның ішінде қайта ұйымдастыру және (немесе) жұмыс көлемінің қысқаруына байланысты толық емес жұмыс күні тәртібінде жұмыс істейтін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еңбекақысы сақталмайтын демалыстағы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ұзақ уақыт (бір жылдан астам) жұмыс істемейтін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50 жастан асқан әйелдер;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55 жастан асқан ерлер.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«Өскемен қаласының жұмыспен қамту және әлеуметтік бағдарламалар бөлімі» мемлекеттік мекемесі: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халықтың нысаналы топтарына жататын тұлғаларды уақытша жұмыспен қамтуды қамтамасыз ету бойынша шаралар қабылдасын;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халықтың нысаналы топтарына жататын тұлғаларды жұмысқа орналастыруда көмек көрсетуді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қала әкімінің орынбасары А.Қ. Нұрғазиевқа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Өскемен қаласының әкімі                    И. Әбішев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