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ae14" w14:textId="bc3a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 анықтау және 2010 жылы оларды жұмыссыздықтан     әлеуметтік қорғау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2010 жылғы 15 ақпандағы N 114 қаулысы. Шығыс Қазақстан облысы Әділет департаментінің Семей қаласындағы Әділет басқармасында 2010 жылғы 26 наурызда N 5-2-124 тіркелді. Күші жойылды - Шығыс Қазақстан облысы Семей қаласының әкімдігінің 2011 жылғы 6 сәуірдегі N 205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Семей қаласының әкімдігінің 2011.04.06 </w:t>
      </w:r>
      <w:r>
        <w:rPr>
          <w:rFonts w:ascii="Times New Roman"/>
          <w:b w:val="false"/>
          <w:i w:val="false"/>
          <w:color w:val="00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18-1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«Шығыс Қазақстан облысы тұрғындарының нысаналы топтарға жататын адамдарының қосымша тізбесі туралы» Шығыс Қазақстан облысы әкімдігінің 2009 жылғы 22 мамырдағы № 75 қаулысына сәйкес, еңбек нарығындағы жағдайды ескере отырып, жұмыспен қамтудың мемлекеттік саясатын іске асыру және жұмыспен қамту саласында косымша мемлекеттік кепілдіктерді қамтамасыз ету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Семей өңірі аумағында тұратын нысаналы топтар белгіленсін, оларға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 қызметінің тоқтауына,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есірткіге тәуелді және АҚТҚ-инфекциясын жұқтырған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мектептер мен кәсіптік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өндірісті ұйымдастырудың өзгеруіне, соның ішінде қайта ұйымдастыру және (немесе) жұмыс көлемінің қысқаруына байланысты толық емес жұмыс күні режимінде жұмыс істейтіндер;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еңбекақысы сақталмайтын демалыстағы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жазғы демалыс уақытындағы студенттер мен мектептер оқушылары;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ұзақ уақыт (бір жылдан астам) жұмыс істемейтін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«Семей қаласының жұмыспен қамту және әлеуметтік бағдарламалар бөлімі» мемлекеттік мекемесі жұмыссыздықтан әлеуметтік қорғау жөніндегі: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жұмысқа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кәсіптік оқуға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ақылы қоғамдық жұмыстарға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жастар тәжірибесіне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жұмыс орындарына орналастыру шараларын қолданған кезде халықтың нысаналы топтарына басымдық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«Семей қаласының жұмыспен қамту және әлеуметтік бағдарламалар бөлімі»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Семей қаласының әкімі                             М. Айнабеков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