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f555b" w14:textId="0cf55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оқытуға жіберілген табысы аз адамдар қатарындағы жұмыспен қамтылғандардың және жеті жасқа дейінгі балаларды бағып-күтумен айналысатын адамдардың, сондай-ақ, жұмыссыз азаматтардың жол жүру, тамақтану, тұру және медициналық куәландыру шығындарын өтеудің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2010 жылғы 3 наурыздағы N 181 қаулысы. Шығыс Қазақстан облысы Әділет департаментінің Семей қаласындағы Әділет басқармасында 2010 жылғы 5 сәуірде N 5-2-126 тіркелді. Күші жойылды - Шығыс Қазақстан облысы Семей қаласының әкімдігінің 2013 жылғы 29 сәуірдегі № 677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Шығыс Қазақстан облысы Семей қаласының әкімдігінің 29.04.2013 № 677 қаулысымен.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Шығыс Қазақстан облысы Семей қаласының әкімдігінің 2012.02.06 </w:t>
      </w:r>
      <w:r>
        <w:rPr>
          <w:rFonts w:ascii="Times New Roman"/>
          <w:b w:val="false"/>
          <w:i w:val="false"/>
          <w:color w:val="000000"/>
          <w:sz w:val="28"/>
        </w:rPr>
        <w:t>N 117</w:t>
      </w:r>
      <w:r>
        <w:rPr>
          <w:rFonts w:ascii="Times New Roman"/>
          <w:b w:val="false"/>
          <w:i w:val="false"/>
          <w:color w:val="ff0000"/>
          <w:sz w:val="28"/>
        </w:rPr>
        <w:t xml:space="preserve"> қаулысымен (жарияланғаннан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“Халықты жұмыспен қамту туралы” Қазақстан Республикасының 2001 жылғы 23 қаңтардағы № 149 Заңының </w:t>
      </w:r>
      <w:r>
        <w:rPr>
          <w:rFonts w:ascii="Times New Roman"/>
          <w:b w:val="false"/>
          <w:i w:val="false"/>
          <w:color w:val="000000"/>
          <w:sz w:val="28"/>
        </w:rPr>
        <w:t>19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31 бабының 1 тармағы </w:t>
      </w:r>
      <w:r>
        <w:rPr>
          <w:rFonts w:ascii="Times New Roman"/>
          <w:b w:val="false"/>
          <w:i w:val="false"/>
          <w:color w:val="000000"/>
          <w:sz w:val="28"/>
        </w:rPr>
        <w:t>14) тармақшасына</w:t>
      </w:r>
      <w:r>
        <w:rPr>
          <w:rFonts w:ascii="Times New Roman"/>
          <w:b w:val="false"/>
          <w:i w:val="false"/>
          <w:color w:val="000000"/>
          <w:sz w:val="28"/>
        </w:rPr>
        <w:t xml:space="preserve"> және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кәсіби даярлау, қайта даярлау және біліктілікті арттыру Ережесіне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кәсіби оқытуға жіберілген табысы аз адамдар қатарындағы жұмыспен қамтылғандардың және жеті жасқа дейінгі балаларды бағып-күтумен айналысатын адамдардың, сондай-ақ, жұмыссыз азаматтардың жол жүру, тамақтану, тұру және медициналық куәландыру шығындарын өтеудің </w:t>
      </w:r>
      <w:r>
        <w:rPr>
          <w:rFonts w:ascii="Times New Roman"/>
          <w:b w:val="false"/>
          <w:i w:val="false"/>
          <w:color w:val="000000"/>
          <w:sz w:val="28"/>
        </w:rPr>
        <w:t>Нұсқаулығы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Шығыс Қазақстан облысы Семей қаласының әкімдігінің 2012.02.06 </w:t>
      </w:r>
      <w:r>
        <w:rPr>
          <w:rFonts w:ascii="Times New Roman"/>
          <w:b w:val="false"/>
          <w:i w:val="false"/>
          <w:color w:val="000000"/>
          <w:sz w:val="28"/>
        </w:rPr>
        <w:t>N 117</w:t>
      </w:r>
      <w:r>
        <w:rPr>
          <w:rFonts w:ascii="Times New Roman"/>
          <w:b w:val="false"/>
          <w:i w:val="false"/>
          <w:color w:val="ff0000"/>
          <w:sz w:val="28"/>
        </w:rPr>
        <w:t xml:space="preserve"> қаулысымен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Қаулының орындалуын бақылау қала әкімінің орынбасары Т. Ж. Мүсәпірбековке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Семей қаласының әкімі                             М. Айнабеков</w:t>
      </w:r>
    </w:p>
    <w:bookmarkEnd w:id="0"/>
    <w:bookmarkStart w:name="z5" w:id="1"/>
    <w:p>
      <w:pPr>
        <w:spacing w:after="0"/>
        <w:ind w:left="0"/>
        <w:jc w:val="both"/>
      </w:pPr>
      <w:r>
        <w:rPr>
          <w:rFonts w:ascii="Times New Roman"/>
          <w:b w:val="false"/>
          <w:i w:val="false"/>
          <w:color w:val="000000"/>
          <w:sz w:val="28"/>
        </w:rPr>
        <w:t>
Қала әкімдігінің</w:t>
      </w:r>
      <w:r>
        <w:br/>
      </w:r>
      <w:r>
        <w:rPr>
          <w:rFonts w:ascii="Times New Roman"/>
          <w:b w:val="false"/>
          <w:i w:val="false"/>
          <w:color w:val="000000"/>
          <w:sz w:val="28"/>
        </w:rPr>
        <w:t>
      3 наурыздағы 2010 жылғы</w:t>
      </w:r>
      <w:r>
        <w:br/>
      </w:r>
      <w:r>
        <w:rPr>
          <w:rFonts w:ascii="Times New Roman"/>
          <w:b w:val="false"/>
          <w:i w:val="false"/>
          <w:color w:val="000000"/>
          <w:sz w:val="28"/>
        </w:rPr>
        <w:t>
     N 181 қаулысымен</w:t>
      </w:r>
      <w:r>
        <w:br/>
      </w:r>
      <w:r>
        <w:rPr>
          <w:rFonts w:ascii="Times New Roman"/>
          <w:b w:val="false"/>
          <w:i w:val="false"/>
          <w:color w:val="000000"/>
          <w:sz w:val="28"/>
        </w:rPr>
        <w:t>
      бекітілді</w:t>
      </w:r>
    </w:p>
    <w:bookmarkEnd w:id="1"/>
    <w:bookmarkStart w:name="z6" w:id="2"/>
    <w:p>
      <w:pPr>
        <w:spacing w:after="0"/>
        <w:ind w:left="0"/>
        <w:jc w:val="left"/>
      </w:pPr>
      <w:r>
        <w:rPr>
          <w:rFonts w:ascii="Times New Roman"/>
          <w:b/>
          <w:i w:val="false"/>
          <w:color w:val="000000"/>
        </w:rPr>
        <w:t xml:space="preserve"> 
Кәсіби оқытуға жіберілген табысы аз адамдар қатарындағы жұмыспен қамтылғандардың және жеті жасқа дейінгі балаларды бағып-күтумен айналысатын адамдардың, сондай-ақ, жұмыссыз азаматтардың жол жүру, тамақтану, тұру және медициналық куәландыру шығындарын өтеудің</w:t>
      </w:r>
      <w:r>
        <w:br/>
      </w:r>
      <w:r>
        <w:rPr>
          <w:rFonts w:ascii="Times New Roman"/>
          <w:b/>
          <w:i w:val="false"/>
          <w:color w:val="000000"/>
        </w:rPr>
        <w:t>
      Нұсқаулығы</w:t>
      </w:r>
    </w:p>
    <w:bookmarkEnd w:id="2"/>
    <w:p>
      <w:pPr>
        <w:spacing w:after="0"/>
        <w:ind w:left="0"/>
        <w:jc w:val="both"/>
      </w:pPr>
      <w:r>
        <w:rPr>
          <w:rFonts w:ascii="Times New Roman"/>
          <w:b w:val="false"/>
          <w:i w:val="false"/>
          <w:color w:val="ff0000"/>
          <w:sz w:val="28"/>
        </w:rPr>
        <w:t xml:space="preserve">      Ескерту. Нұсқаулықтың тақырыбы жаңа редакцияда - Шығыс Қазақстан облысы Семей қаласының әкімдігінің 2012.02.06 </w:t>
      </w:r>
      <w:r>
        <w:rPr>
          <w:rFonts w:ascii="Times New Roman"/>
          <w:b w:val="false"/>
          <w:i w:val="false"/>
          <w:color w:val="ff0000"/>
          <w:sz w:val="28"/>
        </w:rPr>
        <w:t>N 117</w:t>
      </w:r>
      <w:r>
        <w:rPr>
          <w:rFonts w:ascii="Times New Roman"/>
          <w:b w:val="false"/>
          <w:i w:val="false"/>
          <w:color w:val="ff0000"/>
          <w:sz w:val="28"/>
        </w:rPr>
        <w:t xml:space="preserve"> қаулысымен (жарияланғаннан кейін он күнтізбелік күн өткен соң қолданысқа енгізіледі).</w:t>
      </w:r>
    </w:p>
    <w:bookmarkStart w:name="z7" w:id="3"/>
    <w:p>
      <w:pPr>
        <w:spacing w:after="0"/>
        <w:ind w:left="0"/>
        <w:jc w:val="both"/>
      </w:pPr>
      <w:r>
        <w:rPr>
          <w:rFonts w:ascii="Times New Roman"/>
          <w:b w:val="false"/>
          <w:i w:val="false"/>
          <w:color w:val="000000"/>
          <w:sz w:val="28"/>
        </w:rPr>
        <w:t>
      Осы Нұсқаулық «Халықты жұмыспен қамту туралы» Қазақстан Республикасының 2001 жылғы 23 қаңтардағы Заңының </w:t>
      </w:r>
      <w:r>
        <w:rPr>
          <w:rFonts w:ascii="Times New Roman"/>
          <w:b w:val="false"/>
          <w:i w:val="false"/>
          <w:color w:val="000000"/>
          <w:sz w:val="28"/>
        </w:rPr>
        <w:t>19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 1 тармағының </w:t>
      </w:r>
      <w:r>
        <w:rPr>
          <w:rFonts w:ascii="Times New Roman"/>
          <w:b w:val="false"/>
          <w:i w:val="false"/>
          <w:color w:val="000000"/>
          <w:sz w:val="28"/>
        </w:rPr>
        <w:t>14) тармақшасына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кәсіби даярлау, қайта даярлау және біліктілікті арттыру Ережесіне сәйкес әзірленді және кәсіби оқытуға жіберілген табысы аз адамдар қатарындағы жұмыспен қамтылғандардың және жеті жасқа дейінгі балаларды бағып-күтумен айналысатын адамдардың, сондай-ақ, жұмыссыз азаматтардың жол жүру, тамақтану, тұру және медициналық куәландыру шығындарын өтеу мәселелері жөніндегі халықты әлеуметтік қорғау саласындағы заңдылықтың қолданылуын егжей-тегжейлі нақтылайды.</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Шығыс Қазақстан облысы Семей қаласының әкімдігінің 2012.02.06 </w:t>
      </w:r>
      <w:r>
        <w:rPr>
          <w:rFonts w:ascii="Times New Roman"/>
          <w:b w:val="false"/>
          <w:i w:val="false"/>
          <w:color w:val="000000"/>
          <w:sz w:val="28"/>
        </w:rPr>
        <w:t>N 117</w:t>
      </w:r>
      <w:r>
        <w:rPr>
          <w:rFonts w:ascii="Times New Roman"/>
          <w:b w:val="false"/>
          <w:i w:val="false"/>
          <w:color w:val="ff0000"/>
          <w:sz w:val="28"/>
        </w:rPr>
        <w:t xml:space="preserve"> қаулысымен (жарияланғаннан кейін он күнтізбелік күн өткен соң қолданысқа енгізіледі).</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Нұсқаулықта қолданылатын негізгі ұғымдар:</w:t>
      </w:r>
      <w:r>
        <w:br/>
      </w:r>
      <w:r>
        <w:rPr>
          <w:rFonts w:ascii="Times New Roman"/>
          <w:b w:val="false"/>
          <w:i w:val="false"/>
          <w:color w:val="000000"/>
          <w:sz w:val="28"/>
        </w:rPr>
        <w:t>
      1) өтініш беруші – кәсіби даярлауға, қайта даярлауға және біліктілігін арттыруға жіберілген және шығындарын өтеуге өтініш берген табысы аз адамдар қатарындағы жұмыспен қамтылған және жеті жасқа дейінгі балаларды бағып-күтумен айналысатын адам, сондай-ақ, жұмыссыз;</w:t>
      </w:r>
      <w:r>
        <w:br/>
      </w:r>
      <w:r>
        <w:rPr>
          <w:rFonts w:ascii="Times New Roman"/>
          <w:b w:val="false"/>
          <w:i w:val="false"/>
          <w:color w:val="000000"/>
          <w:sz w:val="28"/>
        </w:rPr>
        <w:t>
      2) шығындарды өтеу - өтініш берушінің жол жүруін, тамақтануын, тұруын және медициналық куәландыруын жартылай немесе толық төлеу;</w:t>
      </w:r>
      <w:r>
        <w:br/>
      </w:r>
      <w:r>
        <w:rPr>
          <w:rFonts w:ascii="Times New Roman"/>
          <w:b w:val="false"/>
          <w:i w:val="false"/>
          <w:color w:val="000000"/>
          <w:sz w:val="28"/>
        </w:rPr>
        <w:t>
      3) жұмыспен қамтылғандар – табысы бар, аз қамтамасыз етілген Қазақстан Республикасының заңдарына сәйкес атаулы әлеуметтік көмек алуға құқығы бар еңбекке жарамды жастағы адамдар.</w:t>
      </w:r>
      <w:r>
        <w:br/>
      </w:r>
      <w:r>
        <w:rPr>
          <w:rFonts w:ascii="Times New Roman"/>
          <w:b w:val="false"/>
          <w:i w:val="false"/>
          <w:color w:val="000000"/>
          <w:sz w:val="28"/>
        </w:rPr>
        <w:t>
      </w:t>
      </w:r>
      <w:r>
        <w:rPr>
          <w:rFonts w:ascii="Times New Roman"/>
          <w:b w:val="false"/>
          <w:i w:val="false"/>
          <w:color w:val="ff0000"/>
          <w:sz w:val="28"/>
        </w:rPr>
        <w:t>Ескерту. 1-тармаққа өзгерту енгізілді - Шығыс Қазақстан облысы Семей қаласының әкімдігінің 2012.02.06</w:t>
      </w:r>
      <w:r>
        <w:rPr>
          <w:rFonts w:ascii="Times New Roman"/>
          <w:b w:val="false"/>
          <w:i w:val="false"/>
          <w:color w:val="000000"/>
          <w:sz w:val="28"/>
        </w:rPr>
        <w:t> </w:t>
      </w:r>
      <w:r>
        <w:rPr>
          <w:rFonts w:ascii="Times New Roman"/>
          <w:b w:val="false"/>
          <w:i w:val="false"/>
          <w:color w:val="000000"/>
          <w:sz w:val="28"/>
        </w:rPr>
        <w:t>N 117</w:t>
      </w:r>
      <w:r>
        <w:rPr>
          <w:rFonts w:ascii="Times New Roman"/>
          <w:b w:val="false"/>
          <w:i w:val="false"/>
          <w:color w:val="000000"/>
          <w:sz w:val="28"/>
        </w:rPr>
        <w:t> </w:t>
      </w:r>
      <w:r>
        <w:rPr>
          <w:rFonts w:ascii="Times New Roman"/>
          <w:b w:val="false"/>
          <w:i w:val="false"/>
          <w:color w:val="ff0000"/>
          <w:sz w:val="28"/>
        </w:rPr>
        <w:t>қаулысымен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Өңір шегінде тұруға, оқу орнына барып, қайта қайтуға арналған шығындарды өтеу тұрмайтын жерінде оқитын өтініш берушіге жүргізіледі.</w:t>
      </w:r>
      <w:r>
        <w:br/>
      </w:r>
      <w:r>
        <w:rPr>
          <w:rFonts w:ascii="Times New Roman"/>
          <w:b w:val="false"/>
          <w:i w:val="false"/>
          <w:color w:val="000000"/>
          <w:sz w:val="28"/>
        </w:rPr>
        <w:t>
</w:t>
      </w:r>
      <w:r>
        <w:rPr>
          <w:rFonts w:ascii="Times New Roman"/>
          <w:b w:val="false"/>
          <w:i w:val="false"/>
          <w:color w:val="000000"/>
          <w:sz w:val="28"/>
        </w:rPr>
        <w:t>
      3. Өңір шегінде тұру, тамақтану, медициналық куәландыру, оқу орнына барып, қайта қайту шығындарының өтеуін қалалық «Жұмыспен қамту және әлеуметтік бағдарламалар бөлімі» мемлекеттік мекемесі (бұдан әрі – Бөлім) жүргізеді.</w:t>
      </w:r>
      <w:r>
        <w:br/>
      </w:r>
      <w:r>
        <w:rPr>
          <w:rFonts w:ascii="Times New Roman"/>
          <w:b w:val="false"/>
          <w:i w:val="false"/>
          <w:color w:val="000000"/>
          <w:sz w:val="28"/>
        </w:rPr>
        <w:t>
</w:t>
      </w:r>
      <w:r>
        <w:rPr>
          <w:rFonts w:ascii="Times New Roman"/>
          <w:b w:val="false"/>
          <w:i w:val="false"/>
          <w:color w:val="000000"/>
          <w:sz w:val="28"/>
        </w:rPr>
        <w:t>
      4. Медициналық куәландыру шығындарының өтелуі кәсіби даярлықты белгілеуді талап ететін мамандықтар бойынша оқытуға жіберілген өтініш берушілерге жүргізіліп, нәтижесіне қарамастан төленеді.</w:t>
      </w:r>
      <w:r>
        <w:br/>
      </w:r>
      <w:r>
        <w:rPr>
          <w:rFonts w:ascii="Times New Roman"/>
          <w:b w:val="false"/>
          <w:i w:val="false"/>
          <w:color w:val="000000"/>
          <w:sz w:val="28"/>
        </w:rPr>
        <w:t>
</w:t>
      </w:r>
      <w:r>
        <w:rPr>
          <w:rFonts w:ascii="Times New Roman"/>
          <w:b w:val="false"/>
          <w:i w:val="false"/>
          <w:color w:val="000000"/>
          <w:sz w:val="28"/>
        </w:rPr>
        <w:t>
      5. Өтініш берушілер медициналық куәландыруды бөлімнің жолдамасы бойынша өтеді.</w:t>
      </w:r>
      <w:r>
        <w:br/>
      </w:r>
      <w:r>
        <w:rPr>
          <w:rFonts w:ascii="Times New Roman"/>
          <w:b w:val="false"/>
          <w:i w:val="false"/>
          <w:color w:val="000000"/>
          <w:sz w:val="28"/>
        </w:rPr>
        <w:t>
</w:t>
      </w:r>
      <w:r>
        <w:rPr>
          <w:rFonts w:ascii="Times New Roman"/>
          <w:b w:val="false"/>
          <w:i w:val="false"/>
          <w:color w:val="000000"/>
          <w:sz w:val="28"/>
        </w:rPr>
        <w:t>
      6. Өтініш берушілердің шығындарының өтелуі құжаттарды ұсынған күннен бастап, бірақ оқу аяқталған күннен соң бір айдан кешіктірмей жүргізіледі.</w:t>
      </w:r>
      <w:r>
        <w:br/>
      </w:r>
      <w:r>
        <w:rPr>
          <w:rFonts w:ascii="Times New Roman"/>
          <w:b w:val="false"/>
          <w:i w:val="false"/>
          <w:color w:val="000000"/>
          <w:sz w:val="28"/>
        </w:rPr>
        <w:t>
</w:t>
      </w:r>
      <w:r>
        <w:rPr>
          <w:rFonts w:ascii="Times New Roman"/>
          <w:b w:val="false"/>
          <w:i w:val="false"/>
          <w:color w:val="000000"/>
          <w:sz w:val="28"/>
        </w:rPr>
        <w:t>
      7. Бөлімде ресми тіркелген және кәсіби даярлауға, қайта даярлауға және біліктілігін арттыруға жіберілген табысы аз адамдар қатарындағы жұмыспен қамтылғандар және жеті жасқа дейінгі балаларды бағып-күтумен айналысатын адамдар, сондай-ақ, жұмыссыз азаматтар шығындарды өтеу құқығына ие.</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Шығыс Қазақстан облысы Семей қаласының әкімдігінің 2012.02.06 </w:t>
      </w:r>
      <w:r>
        <w:rPr>
          <w:rFonts w:ascii="Times New Roman"/>
          <w:b w:val="false"/>
          <w:i w:val="false"/>
          <w:color w:val="000000"/>
          <w:sz w:val="28"/>
        </w:rPr>
        <w:t>N 117</w:t>
      </w:r>
      <w:r>
        <w:rPr>
          <w:rFonts w:ascii="Times New Roman"/>
          <w:b w:val="false"/>
          <w:i w:val="false"/>
          <w:color w:val="ff0000"/>
          <w:sz w:val="28"/>
        </w:rPr>
        <w:t xml:space="preserve"> қаулысымен (жарияланғаннан кейін он күнтізбелік күн өткен соң қолданысқа енгізіледі).</w:t>
      </w:r>
    </w:p>
    <w:bookmarkEnd w:id="5"/>
    <w:bookmarkStart w:name="z16" w:id="6"/>
    <w:p>
      <w:pPr>
        <w:spacing w:after="0"/>
        <w:ind w:left="0"/>
        <w:jc w:val="left"/>
      </w:pPr>
      <w:r>
        <w:rPr>
          <w:rFonts w:ascii="Times New Roman"/>
          <w:b/>
          <w:i w:val="false"/>
          <w:color w:val="000000"/>
        </w:rPr>
        <w:t xml:space="preserve"> 
2. Шығындардың өтеуін алуға өтініш беру шарттары</w:t>
      </w:r>
    </w:p>
    <w:bookmarkEnd w:id="6"/>
    <w:bookmarkStart w:name="z17" w:id="7"/>
    <w:p>
      <w:pPr>
        <w:spacing w:after="0"/>
        <w:ind w:left="0"/>
        <w:jc w:val="both"/>
      </w:pPr>
      <w:r>
        <w:rPr>
          <w:rFonts w:ascii="Times New Roman"/>
          <w:b w:val="false"/>
          <w:i w:val="false"/>
          <w:color w:val="000000"/>
          <w:sz w:val="28"/>
        </w:rPr>
        <w:t>
      8. Өтініш беруші бөлімге жазбаша өтініш береді және қажетті құжаттарды ұсынады.</w:t>
      </w:r>
      <w:r>
        <w:br/>
      </w:r>
      <w:r>
        <w:rPr>
          <w:rFonts w:ascii="Times New Roman"/>
          <w:b w:val="false"/>
          <w:i w:val="false"/>
          <w:color w:val="000000"/>
          <w:sz w:val="28"/>
        </w:rPr>
        <w:t>
</w:t>
      </w:r>
      <w:r>
        <w:rPr>
          <w:rFonts w:ascii="Times New Roman"/>
          <w:b w:val="false"/>
          <w:i w:val="false"/>
          <w:color w:val="000000"/>
          <w:sz w:val="28"/>
        </w:rPr>
        <w:t>
      9. Өтініш иесі өтініш пен құжаттарда көрсетілген мәліметтердің толықтығы мен шынайылығы үшін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 береді.</w:t>
      </w:r>
    </w:p>
    <w:bookmarkEnd w:id="7"/>
    <w:bookmarkStart w:name="z19" w:id="8"/>
    <w:p>
      <w:pPr>
        <w:spacing w:after="0"/>
        <w:ind w:left="0"/>
        <w:jc w:val="left"/>
      </w:pPr>
      <w:r>
        <w:rPr>
          <w:rFonts w:ascii="Times New Roman"/>
          <w:b/>
          <w:i w:val="false"/>
          <w:color w:val="000000"/>
        </w:rPr>
        <w:t xml:space="preserve"> 
3. Қажетті құжаттардың тізбесі</w:t>
      </w:r>
    </w:p>
    <w:bookmarkEnd w:id="8"/>
    <w:bookmarkStart w:name="z20" w:id="9"/>
    <w:p>
      <w:pPr>
        <w:spacing w:after="0"/>
        <w:ind w:left="0"/>
        <w:jc w:val="both"/>
      </w:pPr>
      <w:r>
        <w:rPr>
          <w:rFonts w:ascii="Times New Roman"/>
          <w:b w:val="false"/>
          <w:i w:val="false"/>
          <w:color w:val="000000"/>
          <w:sz w:val="28"/>
        </w:rPr>
        <w:t>
      10. Шығындардың өтеуін алу үшін қажетті құжаттар:</w:t>
      </w:r>
      <w:r>
        <w:br/>
      </w:r>
      <w:r>
        <w:rPr>
          <w:rFonts w:ascii="Times New Roman"/>
          <w:b w:val="false"/>
          <w:i w:val="false"/>
          <w:color w:val="000000"/>
          <w:sz w:val="28"/>
        </w:rPr>
        <w:t>
      1) жазбаша өтініш. Өтінішке жеке басын куәландыратын құжат, салық төлеушінің нөмірі – СТН, адрес бюросының анықтамасы немесе азаматтарды тіркеу кітабы, банктегі жеке шотының үзінді көшірмесі қоса тіркеледі (осы құжаттар салыстырып тексеру үшін түпнұсқа және көшірме түрінде ұсынылады, содан кейін түпнұсқалар өтініш иесіне қайтарылады). Қаланың ауылдық округтарында тұратын азаматтар үшін адрес бюросының анықтамасы немесе азаматтарды тіркеу кітабының орнына ауылдық әкімдіктен тұратындығы туралы анықтама;</w:t>
      </w:r>
      <w:r>
        <w:br/>
      </w:r>
      <w:r>
        <w:rPr>
          <w:rFonts w:ascii="Times New Roman"/>
          <w:b w:val="false"/>
          <w:i w:val="false"/>
          <w:color w:val="000000"/>
          <w:sz w:val="28"/>
        </w:rPr>
        <w:t>
      2) теміржол көлігімен, жолаушы автокөлігімен (таксиден басқа) жол жүру құжаттары немесе жол жүрудің құны туралы аталған тасымал түрлерімен айналысатын мекеменің анықтамасы;</w:t>
      </w:r>
      <w:r>
        <w:br/>
      </w:r>
      <w:r>
        <w:rPr>
          <w:rFonts w:ascii="Times New Roman"/>
          <w:b w:val="false"/>
          <w:i w:val="false"/>
          <w:color w:val="000000"/>
          <w:sz w:val="28"/>
        </w:rPr>
        <w:t>
      3) медициналық куәландыруды өткені жөніндегі төлем құжаты болып табылады.</w:t>
      </w:r>
    </w:p>
    <w:bookmarkEnd w:id="9"/>
    <w:bookmarkStart w:name="z21" w:id="10"/>
    <w:p>
      <w:pPr>
        <w:spacing w:after="0"/>
        <w:ind w:left="0"/>
        <w:jc w:val="left"/>
      </w:pPr>
      <w:r>
        <w:rPr>
          <w:rFonts w:ascii="Times New Roman"/>
          <w:b/>
          <w:i w:val="false"/>
          <w:color w:val="000000"/>
        </w:rPr>
        <w:t xml:space="preserve"> 
4. Шығындарды өтеудің мөлшері</w:t>
      </w:r>
    </w:p>
    <w:bookmarkEnd w:id="10"/>
    <w:bookmarkStart w:name="z22" w:id="11"/>
    <w:p>
      <w:pPr>
        <w:spacing w:after="0"/>
        <w:ind w:left="0"/>
        <w:jc w:val="both"/>
      </w:pPr>
      <w:r>
        <w:rPr>
          <w:rFonts w:ascii="Times New Roman"/>
          <w:b w:val="false"/>
          <w:i w:val="false"/>
          <w:color w:val="000000"/>
          <w:sz w:val="28"/>
        </w:rPr>
        <w:t>
      11. Шығындардың толық өтелуі:</w:t>
      </w:r>
      <w:r>
        <w:br/>
      </w:r>
      <w:r>
        <w:rPr>
          <w:rFonts w:ascii="Times New Roman"/>
          <w:b w:val="false"/>
          <w:i w:val="false"/>
          <w:color w:val="000000"/>
          <w:sz w:val="28"/>
        </w:rPr>
        <w:t>
      1) медициналық куәландыру – құжаттармен расталған зерттеудің құны үшін;</w:t>
      </w:r>
      <w:r>
        <w:br/>
      </w:r>
      <w:r>
        <w:rPr>
          <w:rFonts w:ascii="Times New Roman"/>
          <w:b w:val="false"/>
          <w:i w:val="false"/>
          <w:color w:val="000000"/>
          <w:sz w:val="28"/>
        </w:rPr>
        <w:t>
      2) өңір шегіндегі оқу орнына барып, қайта қайту жолына - құжаттармен расталған жол жүру құны үшін жүргізіледі.</w:t>
      </w:r>
      <w:r>
        <w:br/>
      </w:r>
      <w:r>
        <w:rPr>
          <w:rFonts w:ascii="Times New Roman"/>
          <w:b w:val="false"/>
          <w:i w:val="false"/>
          <w:color w:val="000000"/>
          <w:sz w:val="28"/>
        </w:rPr>
        <w:t>
</w:t>
      </w:r>
      <w:r>
        <w:rPr>
          <w:rFonts w:ascii="Times New Roman"/>
          <w:b w:val="false"/>
          <w:i w:val="false"/>
          <w:color w:val="000000"/>
          <w:sz w:val="28"/>
        </w:rPr>
        <w:t>
      12. Қаланың ауылдық және кенттік округтарында тұратын өтініш берушілердің тұру шығындарының ішінара өтелуі олардың оқу мерзімінде қалада жатақханада тұрғаны үшін – ұсынылған төлем құжаттары бойынша, бірақ айына жеті айлық есептік көрсеткіштен аспағанда жүргізіледі.</w:t>
      </w:r>
      <w:r>
        <w:br/>
      </w:r>
      <w:r>
        <w:rPr>
          <w:rFonts w:ascii="Times New Roman"/>
          <w:b w:val="false"/>
          <w:i w:val="false"/>
          <w:color w:val="000000"/>
          <w:sz w:val="28"/>
        </w:rPr>
        <w:t>
      Жалданған тұрғын үйлерде тұрғанда – айына </w:t>
      </w:r>
      <w:r>
        <w:rPr>
          <w:rFonts w:ascii="Times New Roman"/>
          <w:b w:val="false"/>
          <w:i w:val="false"/>
          <w:color w:val="000000"/>
          <w:sz w:val="28"/>
        </w:rPr>
        <w:t>жеті айлық есептік көрсеткіш</w:t>
      </w:r>
      <w:r>
        <w:rPr>
          <w:rFonts w:ascii="Times New Roman"/>
          <w:b w:val="false"/>
          <w:i w:val="false"/>
          <w:color w:val="000000"/>
          <w:sz w:val="28"/>
        </w:rPr>
        <w:t xml:space="preserve"> мөлшерінде жүргізіледі.</w:t>
      </w:r>
      <w:r>
        <w:br/>
      </w:r>
      <w:r>
        <w:rPr>
          <w:rFonts w:ascii="Times New Roman"/>
          <w:b w:val="false"/>
          <w:i w:val="false"/>
          <w:color w:val="000000"/>
          <w:sz w:val="28"/>
        </w:rPr>
        <w:t>
      </w:t>
      </w:r>
      <w:r>
        <w:rPr>
          <w:rFonts w:ascii="Times New Roman"/>
          <w:b w:val="false"/>
          <w:i w:val="false"/>
          <w:color w:val="ff0000"/>
          <w:sz w:val="28"/>
        </w:rPr>
        <w:t>Ескерту. 12-тармақ жаңа редакцияда - Шығыс Қазақстан облысы Семей қаласының әкімдігінің 2012.02.06</w:t>
      </w:r>
      <w:r>
        <w:rPr>
          <w:rFonts w:ascii="Times New Roman"/>
          <w:b w:val="false"/>
          <w:i w:val="false"/>
          <w:color w:val="000000"/>
          <w:sz w:val="28"/>
        </w:rPr>
        <w:t> </w:t>
      </w:r>
      <w:r>
        <w:rPr>
          <w:rFonts w:ascii="Times New Roman"/>
          <w:b w:val="false"/>
          <w:i w:val="false"/>
          <w:color w:val="000000"/>
          <w:sz w:val="28"/>
        </w:rPr>
        <w:t>N 117</w:t>
      </w:r>
      <w:r>
        <w:rPr>
          <w:rFonts w:ascii="Times New Roman"/>
          <w:b w:val="false"/>
          <w:i w:val="false"/>
          <w:color w:val="000000"/>
          <w:sz w:val="28"/>
        </w:rPr>
        <w:t> </w:t>
      </w:r>
      <w:r>
        <w:rPr>
          <w:rFonts w:ascii="Times New Roman"/>
          <w:b w:val="false"/>
          <w:i w:val="false"/>
          <w:color w:val="ff0000"/>
          <w:sz w:val="28"/>
        </w:rPr>
        <w:t>қаулысымен</w:t>
      </w:r>
      <w:r>
        <w:rPr>
          <w:rFonts w:ascii="Times New Roman"/>
          <w:b w:val="false"/>
          <w:i w:val="false"/>
          <w:color w:val="000000"/>
          <w:sz w:val="28"/>
        </w:rPr>
        <w:t> </w:t>
      </w:r>
      <w:r>
        <w:rPr>
          <w:rFonts w:ascii="Times New Roman"/>
          <w:b w:val="false"/>
          <w:i w:val="false"/>
          <w:color w:val="ff0000"/>
          <w:sz w:val="28"/>
        </w:rPr>
        <w:t>(жарияланғаннан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Семей қаласында оқитындар үшін тамақтану шығындарының өтелуі айына </w:t>
      </w:r>
      <w:r>
        <w:rPr>
          <w:rFonts w:ascii="Times New Roman"/>
          <w:b w:val="false"/>
          <w:i w:val="false"/>
          <w:color w:val="000000"/>
          <w:sz w:val="28"/>
        </w:rPr>
        <w:t>жеті айлық есептік көрсеткіш</w:t>
      </w:r>
      <w:r>
        <w:rPr>
          <w:rFonts w:ascii="Times New Roman"/>
          <w:b w:val="false"/>
          <w:i w:val="false"/>
          <w:color w:val="000000"/>
          <w:sz w:val="28"/>
        </w:rPr>
        <w:t xml:space="preserve"> мөлшерінде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Шығыс Қазақстан облысы Семей қаласының әкімдігінің 2012.02.06 </w:t>
      </w:r>
      <w:r>
        <w:rPr>
          <w:rFonts w:ascii="Times New Roman"/>
          <w:b w:val="false"/>
          <w:i w:val="false"/>
          <w:color w:val="000000"/>
          <w:sz w:val="28"/>
        </w:rPr>
        <w:t>N 117</w:t>
      </w:r>
      <w:r>
        <w:rPr>
          <w:rFonts w:ascii="Times New Roman"/>
          <w:b w:val="false"/>
          <w:i w:val="false"/>
          <w:color w:val="ff0000"/>
          <w:sz w:val="28"/>
        </w:rPr>
        <w:t xml:space="preserve"> қаулысымен (жарияланғаннан кейін он күнтізбелік күн өткен соң қолданысқа енгізіледі).</w:t>
      </w:r>
    </w:p>
    <w:bookmarkEnd w:id="11"/>
    <w:bookmarkStart w:name="z26" w:id="12"/>
    <w:p>
      <w:pPr>
        <w:spacing w:after="0"/>
        <w:ind w:left="0"/>
        <w:jc w:val="left"/>
      </w:pPr>
      <w:r>
        <w:rPr>
          <w:rFonts w:ascii="Times New Roman"/>
          <w:b/>
          <w:i w:val="false"/>
          <w:color w:val="000000"/>
        </w:rPr>
        <w:t xml:space="preserve"> 
5. Шығындарды өтеу төлемдерінің шарттары</w:t>
      </w:r>
    </w:p>
    <w:bookmarkEnd w:id="12"/>
    <w:bookmarkStart w:name="z27" w:id="13"/>
    <w:p>
      <w:pPr>
        <w:spacing w:after="0"/>
        <w:ind w:left="0"/>
        <w:jc w:val="both"/>
      </w:pPr>
      <w:r>
        <w:rPr>
          <w:rFonts w:ascii="Times New Roman"/>
          <w:b w:val="false"/>
          <w:i w:val="false"/>
          <w:color w:val="000000"/>
          <w:sz w:val="28"/>
        </w:rPr>
        <w:t>
      14. Шығындарды өтеудің төлемі халықты жұмыспен қамту Бағдарламасын орындауға қаралған қалалық бюджет қаражаттарының есебінен жүргізіледі.</w:t>
      </w:r>
      <w:r>
        <w:br/>
      </w:r>
      <w:r>
        <w:rPr>
          <w:rFonts w:ascii="Times New Roman"/>
          <w:b w:val="false"/>
          <w:i w:val="false"/>
          <w:color w:val="000000"/>
          <w:sz w:val="28"/>
        </w:rPr>
        <w:t>
</w:t>
      </w:r>
      <w:r>
        <w:rPr>
          <w:rFonts w:ascii="Times New Roman"/>
          <w:b w:val="false"/>
          <w:i w:val="false"/>
          <w:color w:val="000000"/>
          <w:sz w:val="28"/>
        </w:rPr>
        <w:t>
      15. Тұру шығындарын ішінара өтелуі оқу аяқталысымен немесе ай сайын жүргізіледі.</w:t>
      </w:r>
      <w:r>
        <w:br/>
      </w:r>
      <w:r>
        <w:rPr>
          <w:rFonts w:ascii="Times New Roman"/>
          <w:b w:val="false"/>
          <w:i w:val="false"/>
          <w:color w:val="000000"/>
          <w:sz w:val="28"/>
        </w:rPr>
        <w:t>
</w:t>
      </w:r>
      <w:r>
        <w:rPr>
          <w:rFonts w:ascii="Times New Roman"/>
          <w:b w:val="false"/>
          <w:i w:val="false"/>
          <w:color w:val="000000"/>
          <w:sz w:val="28"/>
        </w:rPr>
        <w:t>
      16. Тамақтану шығындарын өтеу төлемі ай сайын жүргізіледі.</w:t>
      </w:r>
      <w:r>
        <w:br/>
      </w:r>
      <w:r>
        <w:rPr>
          <w:rFonts w:ascii="Times New Roman"/>
          <w:b w:val="false"/>
          <w:i w:val="false"/>
          <w:color w:val="000000"/>
          <w:sz w:val="28"/>
        </w:rPr>
        <w:t>
</w:t>
      </w:r>
      <w:r>
        <w:rPr>
          <w:rFonts w:ascii="Times New Roman"/>
          <w:b w:val="false"/>
          <w:i w:val="false"/>
          <w:color w:val="000000"/>
          <w:sz w:val="28"/>
        </w:rPr>
        <w:t>
      17. Медициналық куәландыру мен өңір шегіндегі оқу орнына барып, қайта қайту жолына арналған шығындардың толық өтелуінің төлемі құжаттар ұсынған кезден бастап бір ай ішінде жүргізіледі.</w:t>
      </w:r>
      <w:r>
        <w:br/>
      </w:r>
      <w:r>
        <w:rPr>
          <w:rFonts w:ascii="Times New Roman"/>
          <w:b w:val="false"/>
          <w:i w:val="false"/>
          <w:color w:val="000000"/>
          <w:sz w:val="28"/>
        </w:rPr>
        <w:t>
</w:t>
      </w:r>
      <w:r>
        <w:rPr>
          <w:rFonts w:ascii="Times New Roman"/>
          <w:b w:val="false"/>
          <w:i w:val="false"/>
          <w:color w:val="000000"/>
          <w:sz w:val="28"/>
        </w:rPr>
        <w:t>
      18. Шығындардың толық немесе ішінара өтелуі ақшалай түрде өтініш берушінің жеке шотына аудару арқылы жүзеге асырылады.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«Семей қаласының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ММ бастығы                  Қ. Төлесбаев</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