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d521" w14:textId="32ad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21 қаңтардағы № 419 «2010 жылы қоғамдық жұмыстарды ұйымдастыру туралы»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2010 жылғы 25 мамырдағы N 136 қаулысы. Шығыс Қазақстан облысы Әділет департаментінің Риддер қалалық әділет басқармасында 2010 жылғы 17 маусымда N 5-4-137 тіркелді. Күші жойылды - Риддер қаласы әкімдігінің 2010 жылғы 24 желтоқсандағы N 555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Риддер қаласы әкімдігінің 2010.12.24 N 555 қаулысымен (2011.01.01 бастап күшіне енеді).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1992 жылғы 18 қаңтардағы «Семей ядролық сынақ полигонындағы ядролық сынақтардың салдарынан зардап шеккен азаматтарды әлеуметтік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 ережесінің негізінде жұмысқа орналасуда қиыншылық көріп отырған халықтың әр түрлі топтарын қолдау және мемлекеттік кепілдіктер жүйесін кеңейту мақсатында,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қаласы әкімдігінің 2010 жылғы 21 қаңтардағы № 419 “2010 жылға қоғамдық жұмыстарды ұйымдастыру туралы” (№ 5-4-127 нормативтік құқықтық актілердің мемлекеттік тіркелген, “Лениногорская правда” газетінің 2010 жылғы 16 сәуірдегі № 18 санында жарияланған) қаулысымен бекітілген, 2010 жылы қоғамдық жұмыстар жүргізілетін </w:t>
      </w:r>
      <w:r>
        <w:rPr>
          <w:rFonts w:ascii="Times New Roman"/>
          <w:b w:val="false"/>
          <w:i w:val="false"/>
          <w:color w:val="000000"/>
          <w:sz w:val="28"/>
        </w:rPr>
        <w:t>ұйымдардың тізімі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көлемі, қаржыландыру көздері және нақты жағдайлары тізіміне толықтырулар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қала әкімінің орынбасары С.В. Каһармановқа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кейін он күнтізбелік күн өткен соң қолданысқа енгізіледі және 2010 жылдың 01 маусымнан бастап пайда болған қатынастарға тарайды.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Риддер қаласының әкімі             Д.Ю. Кавригин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Риддер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жылы қоғамдық жұмыстар жүргізілетін ұйымдардың тізімі,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көлемі, қаржыландыру көздері және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2520"/>
        <w:gridCol w:w="2909"/>
        <w:gridCol w:w="2477"/>
        <w:gridCol w:w="1591"/>
        <w:gridCol w:w="1548"/>
        <w:gridCol w:w="2132"/>
      </w:tblGrid>
      <w:tr>
        <w:trPr>
          <w:trHeight w:val="10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 көлемі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(жарияланған қажеттілік)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(бекітілген)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қаржы бөлімі» мемлекеттік мекемесі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жинау бойынша жұмыстар;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Эпизодтық түрдегі кәсіпкерлік қызметті жүзеге асыратын тұлғаларды анықтау бойынша күн сайынғы жұмыс.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адам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«Пригородное ауылдық округінің әкімі» мемлекеттік мекемесі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Ливино ауылында мәдени-бұқаралық іс-шараларды ұйымдастыру және өткізу, балалардың шығармашылық көркем өнерлерін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іс-шара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кәсіпкерлік, ауыл шаруашылық және мал дәрігерлік бөлімі» мемлекеттік мекемесі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дәрігерлік тексеру, Риддер қаласында мал шаруашылық есеп жүргізу.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 аула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кәсіптік-облыстық кәсіптік-техникалық оқу орталығының «Отан» республикалық қоғамдық бірлестігінің Риддер қалалық филиалы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және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Көмірді қоймаға тасу;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Атқыш тирді қоқыстан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Гараждарды жинау және тазалау, Қашаларды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Гараждардың қақпасын бояу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шаршы метр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