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32af" w14:textId="c713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Қарағаш ауылдық округіне ветеринарлық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2010 жылғы 18 қарашадағы N 238 қаулысы. Шығыс Қазақстан облысы Аягөз аудандық әділет басқармасында 2010 жылғы 10 желтоқсанда N 5-6-126 тіркелді. Қаулысының қабылдау мерзімінің өтуіне байланысты қолдану тоқтатылды (Аягөз ауданы әкімінің аппаратының 2012 жылғы 20 наурыздағы N 05/754 хаты)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(Аягөз ауданы әкімінің аппаратының 2012.03.20 N 05/754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№ 339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 және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Қарағаш ауылдық округі бруцеллез ауруынан қолайсыз мекен деп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Аягөз ауданының Қарағаш ауылдық округі карантинді аймақ деп танылып, ветеринарлық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аумақтық ауыл шаруашылық инспекциясының мемлекеттік ветеринарлық-санитарлық бас инспекторына (А. Муканов) (келісімі бойынша), аудандық санитарлық эпидемиологиялық қадағалау басқармасына (М. Будукова) (келісімі бойынша), жеке және заңды тұлғалармен орындауға міндетті ветеринарлық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он күнтiзбелiк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 Ә. Мұхтарханов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 бас инспекторы             А.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 М. Будукова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