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9ba7" w14:textId="eb59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24 желтоқсандағы N 20/2-IV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2010 жылғы 20 қаңтардағы N 21/1-IV шешімі. Шығыс Қазақстан облысы Әділет департаментінің Бесқарағай ауданындағы Әділет басқармасында 2010 жылғы 12 ақпанда N 5-7-76 тіркелді. Күші жойылды - Шығыс Қазақстан облысы Бесқарағай аудандық мәслихатының 2010 жылғы 28 желтоқсандағы N 27/9-IV шешімімен</w:t>
      </w:r>
    </w:p>
    <w:p>
      <w:pPr>
        <w:spacing w:after="0"/>
        <w:ind w:left="0"/>
        <w:jc w:val="both"/>
      </w:pPr>
      <w:bookmarkStart w:name="z1" w:id="0"/>
      <w:r>
        <w:rPr>
          <w:rFonts w:ascii="Times New Roman"/>
          <w:b w:val="false"/>
          <w:i w:val="false"/>
          <w:color w:val="ff0000"/>
          <w:sz w:val="28"/>
        </w:rPr>
        <w:t>
      Ескерту. Күші жойылды - Шығыс Қазақстан облысы Бесқарағай аудандық мәслихатының 2010.12.28 N 27/9-IV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2010 жылғы 15 қаңтардағы «2010-2012 жылдарға арналған облыстық бюджет туралы» 2009 жылғы 21 желтоқсандағы № 17/222-IV шешімге өзгерістер мен толықтырулар енгізу туралы» № 18/237-IV (нормативтік құқықтық актілерді мемлекеттік тіркеу тізілімінде 2010 жылдың 25 қаңтарда № 2525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Бесқарағай аудандық мәслихатының 2009 жылғы 24 желтоқсандағы № 20/2-IV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5-7-74 нөмірімен тіркелген, аудандық «Бесқарағай тынысы» газетінің 2010 жылғы 23 қаңтардағы № 3 санында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тиісінше, соның ішінде 2010 жылға мынадай көлемдерде бекітілсін:</w:t>
      </w:r>
      <w:r>
        <w:br/>
      </w:r>
      <w:r>
        <w:rPr>
          <w:rFonts w:ascii="Times New Roman"/>
          <w:b w:val="false"/>
          <w:i w:val="false"/>
          <w:color w:val="000000"/>
          <w:sz w:val="28"/>
        </w:rPr>
        <w:t>
      1) түсімдер – 1727755,0 мың теңге, соның ішінде:</w:t>
      </w:r>
      <w:r>
        <w:br/>
      </w:r>
      <w:r>
        <w:rPr>
          <w:rFonts w:ascii="Times New Roman"/>
          <w:b w:val="false"/>
          <w:i w:val="false"/>
          <w:color w:val="000000"/>
          <w:sz w:val="28"/>
        </w:rPr>
        <w:t>
      салықтық түсімдер – 196759,0 мың теңге;</w:t>
      </w:r>
      <w:r>
        <w:br/>
      </w:r>
      <w:r>
        <w:rPr>
          <w:rFonts w:ascii="Times New Roman"/>
          <w:b w:val="false"/>
          <w:i w:val="false"/>
          <w:color w:val="000000"/>
          <w:sz w:val="28"/>
        </w:rPr>
        <w:t>
      салықтық емес түсімдер – 827,0 мың теңге;</w:t>
      </w:r>
      <w:r>
        <w:br/>
      </w:r>
      <w:r>
        <w:rPr>
          <w:rFonts w:ascii="Times New Roman"/>
          <w:b w:val="false"/>
          <w:i w:val="false"/>
          <w:color w:val="000000"/>
          <w:sz w:val="28"/>
        </w:rPr>
        <w:t xml:space="preserve">
      негізгі капиталды сатудан түсетін түсімдер – 35518,0 мың теңге; </w:t>
      </w:r>
      <w:r>
        <w:br/>
      </w:r>
      <w:r>
        <w:rPr>
          <w:rFonts w:ascii="Times New Roman"/>
          <w:b w:val="false"/>
          <w:i w:val="false"/>
          <w:color w:val="000000"/>
          <w:sz w:val="28"/>
        </w:rPr>
        <w:t>
      трансферттердің түсімдері – 1494651,0 мың теңге;</w:t>
      </w:r>
      <w:r>
        <w:br/>
      </w:r>
      <w:r>
        <w:rPr>
          <w:rFonts w:ascii="Times New Roman"/>
          <w:b w:val="false"/>
          <w:i w:val="false"/>
          <w:color w:val="000000"/>
          <w:sz w:val="28"/>
        </w:rPr>
        <w:t>
      2) шығындар – 1716304,0 мың теңге;</w:t>
      </w:r>
      <w:r>
        <w:br/>
      </w:r>
      <w:r>
        <w:rPr>
          <w:rFonts w:ascii="Times New Roman"/>
          <w:b w:val="false"/>
          <w:i w:val="false"/>
          <w:color w:val="000000"/>
          <w:sz w:val="28"/>
        </w:rPr>
        <w:t>
      3) таза бюджеттік несиелеу – 4451,0 мың теңге, оның ішінде:</w:t>
      </w:r>
      <w:r>
        <w:br/>
      </w:r>
      <w:r>
        <w:rPr>
          <w:rFonts w:ascii="Times New Roman"/>
          <w:b w:val="false"/>
          <w:i w:val="false"/>
          <w:color w:val="000000"/>
          <w:sz w:val="28"/>
        </w:rPr>
        <w:t>
      бюджеттік несиелер – 4451,0 мың теңге;</w:t>
      </w:r>
      <w:r>
        <w:br/>
      </w:r>
      <w:r>
        <w:rPr>
          <w:rFonts w:ascii="Times New Roman"/>
          <w:b w:val="false"/>
          <w:i w:val="false"/>
          <w:color w:val="000000"/>
          <w:sz w:val="28"/>
        </w:rPr>
        <w:t>
      бюджеттік несиелерді өтеу – 0;</w:t>
      </w:r>
      <w:r>
        <w:br/>
      </w:r>
      <w:r>
        <w:rPr>
          <w:rFonts w:ascii="Times New Roman"/>
          <w:b w:val="false"/>
          <w:i w:val="false"/>
          <w:color w:val="000000"/>
          <w:sz w:val="28"/>
        </w:rPr>
        <w:t>
      4) қаржы активтерімен жасалатын операциялар бойынша сальдо - 7000,0 мың теңге;</w:t>
      </w:r>
      <w:r>
        <w:br/>
      </w:r>
      <w:r>
        <w:rPr>
          <w:rFonts w:ascii="Times New Roman"/>
          <w:b w:val="false"/>
          <w:i w:val="false"/>
          <w:color w:val="000000"/>
          <w:sz w:val="28"/>
        </w:rPr>
        <w:t>
      қаржы активтерін сатып алу – 7000,0;</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бюджеттің тапшылығы (профицит) – 0;</w:t>
      </w:r>
      <w:r>
        <w:br/>
      </w:r>
      <w:r>
        <w:rPr>
          <w:rFonts w:ascii="Times New Roman"/>
          <w:b w:val="false"/>
          <w:i w:val="false"/>
          <w:color w:val="000000"/>
          <w:sz w:val="28"/>
        </w:rPr>
        <w:t>
      6) тапшылықты қаржыландыру (профицитті пайдалану) – 0.</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бюджеттегі республикалық ағымды нысаналы трансферттер мынадай көлемде қарастырылуы ескертілсін:</w:t>
      </w:r>
      <w:r>
        <w:br/>
      </w:r>
      <w:r>
        <w:rPr>
          <w:rFonts w:ascii="Times New Roman"/>
          <w:b w:val="false"/>
          <w:i w:val="false"/>
          <w:color w:val="000000"/>
          <w:sz w:val="28"/>
        </w:rPr>
        <w:t>
      - жаңадан пайдалануға берілетін білім беру объектілерін ұстауға – 2486,0 мың теңге;</w:t>
      </w:r>
      <w:r>
        <w:br/>
      </w:r>
      <w:r>
        <w:rPr>
          <w:rFonts w:ascii="Times New Roman"/>
          <w:b w:val="false"/>
          <w:i w:val="false"/>
          <w:color w:val="000000"/>
          <w:sz w:val="28"/>
        </w:rPr>
        <w:t>
      - мектепке дейінгі ұйымдарды,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 – 2520,0 мың теңге;</w:t>
      </w:r>
      <w:r>
        <w:br/>
      </w:r>
      <w:r>
        <w:rPr>
          <w:rFonts w:ascii="Times New Roman"/>
          <w:b w:val="false"/>
          <w:i w:val="false"/>
          <w:color w:val="000000"/>
          <w:sz w:val="28"/>
        </w:rPr>
        <w:t>
      - негізгі орта және жалпы орта білім беретін мемлекеттік мекемелердегі физика, химия, биология кабинеттерін оқу жабдығымен жарақтандыруға – 8194,0 мың теңге;</w:t>
      </w:r>
      <w:r>
        <w:br/>
      </w:r>
      <w:r>
        <w:rPr>
          <w:rFonts w:ascii="Times New Roman"/>
          <w:b w:val="false"/>
          <w:i w:val="false"/>
          <w:color w:val="000000"/>
          <w:sz w:val="28"/>
        </w:rPr>
        <w:t>
      - мемлекеттік атаулы әлеуметтік көмекті төлеуге – 3300,0 мың теңге;</w:t>
      </w:r>
      <w:r>
        <w:br/>
      </w:r>
      <w:r>
        <w:rPr>
          <w:rFonts w:ascii="Times New Roman"/>
          <w:b w:val="false"/>
          <w:i w:val="false"/>
          <w:color w:val="000000"/>
          <w:sz w:val="28"/>
        </w:rPr>
        <w:t>
      - аз қамтылған отбасылардың 18 жасқа дейінгі балаларына мемлекеттік жәрдемақы төлеуге – 2200,0 мың теңге;</w:t>
      </w:r>
      <w:r>
        <w:br/>
      </w:r>
      <w:r>
        <w:rPr>
          <w:rFonts w:ascii="Times New Roman"/>
          <w:b w:val="false"/>
          <w:i w:val="false"/>
          <w:color w:val="000000"/>
          <w:sz w:val="28"/>
        </w:rPr>
        <w:t>
      - Ұлы Отан соғысының қатысушылары мен мүгедектеріне Ұлы Отан соғысындағы Жеңістің 65 жылдығына орай біржолғы материалдық көмек төлеуге – 9110,0 мың теңге;</w:t>
      </w:r>
      <w:r>
        <w:br/>
      </w:r>
      <w:r>
        <w:rPr>
          <w:rFonts w:ascii="Times New Roman"/>
          <w:b w:val="false"/>
          <w:i w:val="false"/>
          <w:color w:val="000000"/>
          <w:sz w:val="28"/>
        </w:rPr>
        <w:t>
      - Ұлы Отан соғысының қатысушылары мен мүгедектеріне Ұлы Отан соғысындағы Жеңістің 65 жылдығына орай жол жүруін қамтамасыз етуге – 682,0 мың теңге;</w:t>
      </w:r>
      <w:r>
        <w:br/>
      </w:r>
      <w:r>
        <w:rPr>
          <w:rFonts w:ascii="Times New Roman"/>
          <w:b w:val="false"/>
          <w:i w:val="false"/>
          <w:color w:val="000000"/>
          <w:sz w:val="28"/>
        </w:rPr>
        <w:t>
      - әлеуметтік жұмыс орындары мен жастар практикасы бағдарламасын кеңейтуге – 6000,0 мың теңге;</w:t>
      </w:r>
      <w:r>
        <w:br/>
      </w:r>
      <w:r>
        <w:rPr>
          <w:rFonts w:ascii="Times New Roman"/>
          <w:b w:val="false"/>
          <w:i w:val="false"/>
          <w:color w:val="000000"/>
          <w:sz w:val="28"/>
        </w:rPr>
        <w:t>
      - арнаулы ветеринария саласындағы жергілікті атқарушы органдардың құрылымдарын ұстауға – 10509,0 мың теңге;</w:t>
      </w:r>
      <w:r>
        <w:br/>
      </w:r>
      <w:r>
        <w:rPr>
          <w:rFonts w:ascii="Times New Roman"/>
          <w:b w:val="false"/>
          <w:i w:val="false"/>
          <w:color w:val="000000"/>
          <w:sz w:val="28"/>
        </w:rPr>
        <w:t>
      - эпизоотияға қарсы іс-шараларды жүргізуге – 17153,0 мың теңге;</w:t>
      </w:r>
      <w:r>
        <w:br/>
      </w:r>
      <w:r>
        <w:rPr>
          <w:rFonts w:ascii="Times New Roman"/>
          <w:b w:val="false"/>
          <w:i w:val="false"/>
          <w:color w:val="000000"/>
          <w:sz w:val="28"/>
        </w:rPr>
        <w:t>
      - ауылдық елді мекендер сала мамандарын әлеуметтік қолдау шараларын іске асыруға – 629,0 мың теңге;</w:t>
      </w:r>
      <w:r>
        <w:br/>
      </w:r>
      <w:r>
        <w:rPr>
          <w:rFonts w:ascii="Times New Roman"/>
          <w:b w:val="false"/>
          <w:i w:val="false"/>
          <w:color w:val="000000"/>
          <w:sz w:val="28"/>
        </w:rPr>
        <w:t>
      - сумен жабдықтау жүйесін дамытуға – 197132,0 мың теңге;</w:t>
      </w:r>
      <w:r>
        <w:br/>
      </w:r>
      <w:r>
        <w:rPr>
          <w:rFonts w:ascii="Times New Roman"/>
          <w:b w:val="false"/>
          <w:i w:val="false"/>
          <w:color w:val="000000"/>
          <w:sz w:val="28"/>
        </w:rPr>
        <w:t>
      - ауылдық елді мекендер сала мамандарын әлеуметтік қолдау шараларын іске асыру үшін берілетін бюджеттік кредиттер – 4451,0 мың теңге;</w:t>
      </w:r>
      <w:r>
        <w:br/>
      </w:r>
      <w:r>
        <w:rPr>
          <w:rFonts w:ascii="Times New Roman"/>
          <w:b w:val="false"/>
          <w:i w:val="false"/>
          <w:color w:val="000000"/>
          <w:sz w:val="28"/>
        </w:rPr>
        <w:t>
      - білім беру объектілерін күрделі және ағымдағы жөндеу үшін – 44265,0 мың теңге;</w:t>
      </w:r>
      <w:r>
        <w:br/>
      </w:r>
      <w:r>
        <w:rPr>
          <w:rFonts w:ascii="Times New Roman"/>
          <w:b w:val="false"/>
          <w:i w:val="false"/>
          <w:color w:val="000000"/>
          <w:sz w:val="28"/>
        </w:rPr>
        <w:t>
      - мәдениет объектілерін күрделі жөндеу үшін – 13342,0 мың теңге;</w:t>
      </w:r>
      <w:r>
        <w:br/>
      </w:r>
      <w:r>
        <w:rPr>
          <w:rFonts w:ascii="Times New Roman"/>
          <w:b w:val="false"/>
          <w:i w:val="false"/>
          <w:color w:val="000000"/>
          <w:sz w:val="28"/>
        </w:rPr>
        <w:t>
      - қалалар мен елді мекендердің инженерлік-коммуникациялық инфрақұрылымын жөндеуге және жайластыруға – 18288,0 мың теңге.</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Т. СУЛТАНОВ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Ж. МАРАЛОВ</w:t>
      </w:r>
    </w:p>
    <w:bookmarkEnd w:id="1"/>
    <w:bookmarkStart w:name="z6" w:id="2"/>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2010 жылғы 20 қаңтардағы</w:t>
      </w:r>
      <w:r>
        <w:br/>
      </w:r>
      <w:r>
        <w:rPr>
          <w:rFonts w:ascii="Times New Roman"/>
          <w:b w:val="false"/>
          <w:i w:val="false"/>
          <w:color w:val="000000"/>
          <w:sz w:val="28"/>
        </w:rPr>
        <w:t>
      № 21/1-IV шешіміне 1 қосымша</w:t>
      </w:r>
    </w:p>
    <w:bookmarkEnd w:id="2"/>
    <w:bookmarkStart w:name="z7" w:id="3"/>
    <w:p>
      <w:pPr>
        <w:spacing w:after="0"/>
        <w:ind w:left="0"/>
        <w:jc w:val="left"/>
      </w:pPr>
      <w:r>
        <w:rPr>
          <w:rFonts w:ascii="Times New Roman"/>
          <w:b/>
          <w:i w:val="false"/>
          <w:color w:val="000000"/>
        </w:rPr>
        <w:t xml:space="preserve"> 
      2010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79"/>
        <w:gridCol w:w="1124"/>
        <w:gridCol w:w="837"/>
        <w:gridCol w:w="7428"/>
        <w:gridCol w:w="2352"/>
      </w:tblGrid>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1727755</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233104</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196759</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72657</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72657</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63565</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73436</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73436</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73436</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29115</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12503</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8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5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8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05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8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4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827</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35518</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1494651</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1494651</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369375</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369375</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1125276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657"/>
        <w:gridCol w:w="786"/>
        <w:gridCol w:w="893"/>
        <w:gridCol w:w="7392"/>
        <w:gridCol w:w="2546"/>
      </w:tblGrid>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1716304</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163651</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141554</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12316</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11916</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55636</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55036</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73602</w:t>
            </w:r>
          </w:p>
        </w:tc>
      </w:tr>
      <w:tr>
        <w:trPr>
          <w:trHeight w:val="8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69945</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13486</w:t>
            </w:r>
          </w:p>
        </w:tc>
      </w:tr>
      <w:tr>
        <w:trPr>
          <w:trHeight w:val="6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13486</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6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8611</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8611</w:t>
            </w:r>
          </w:p>
        </w:tc>
      </w:tr>
      <w:tr>
        <w:trPr>
          <w:trHeight w:val="12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w:t>
            </w:r>
          </w:p>
        </w:tc>
      </w:tr>
      <w:tr>
        <w:trPr>
          <w:trHeight w:val="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847097</w:t>
            </w:r>
          </w:p>
        </w:tc>
      </w:tr>
      <w:tr>
        <w:trPr>
          <w:trHeight w:val="3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758772</w:t>
            </w:r>
          </w:p>
        </w:tc>
      </w:tr>
      <w:tr>
        <w:trPr>
          <w:trHeight w:val="2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758772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747453</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11319</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88325</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88325</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72153</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129760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112348</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112348</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19044</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15227</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30614</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12532</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r>
      <w:tr>
        <w:trPr>
          <w:trHeight w:val="8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17412</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17412</w:t>
            </w:r>
          </w:p>
        </w:tc>
      </w:tr>
      <w:tr>
        <w:trPr>
          <w:trHeight w:val="12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15936</w:t>
            </w:r>
          </w:p>
        </w:tc>
      </w:tr>
      <w:tr>
        <w:trPr>
          <w:trHeight w:val="6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6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96762</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44617</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44617</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44617</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30255</w:t>
            </w:r>
          </w:p>
        </w:tc>
      </w:tr>
      <w:tr>
        <w:trPr>
          <w:trHeight w:val="9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30255</w:t>
            </w:r>
          </w:p>
        </w:tc>
      </w:tr>
      <w:tr>
        <w:trPr>
          <w:trHeight w:val="3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11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27555</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21890</w:t>
            </w:r>
          </w:p>
        </w:tc>
      </w:tr>
      <w:tr>
        <w:trPr>
          <w:trHeight w:val="9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20630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65847</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25444</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25444</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7127</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4127</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17277</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15177</w:t>
            </w:r>
          </w:p>
        </w:tc>
      </w:tr>
      <w:tr>
        <w:trPr>
          <w:trHeight w:val="3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15999</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4464</w:t>
            </w:r>
          </w:p>
        </w:tc>
      </w:tr>
      <w:tr>
        <w:trPr>
          <w:trHeight w:val="9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w:t>
            </w:r>
          </w:p>
        </w:tc>
      </w:tr>
      <w:tr>
        <w:trPr>
          <w:trHeight w:val="6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7868</w:t>
            </w:r>
          </w:p>
        </w:tc>
      </w:tr>
      <w:tr>
        <w:trPr>
          <w:trHeight w:val="12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3667</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251532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w:t>
            </w:r>
          </w:p>
        </w:tc>
      </w:tr>
      <w:tr>
        <w:trPr>
          <w:trHeight w:val="9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208132</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208132</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208132</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5616</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5616</w:t>
            </w:r>
          </w:p>
        </w:tc>
      </w:tr>
      <w:tr>
        <w:trPr>
          <w:trHeight w:val="9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w:t>
            </w:r>
          </w:p>
        </w:tc>
      </w:tr>
      <w:tr>
        <w:trPr>
          <w:trHeight w:val="6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9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37155</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20002</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w:t>
            </w:r>
          </w:p>
        </w:tc>
      </w:tr>
      <w:tr>
        <w:trPr>
          <w:trHeight w:val="10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17153</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17153</w:t>
            </w:r>
          </w:p>
        </w:tc>
      </w:tr>
      <w:tr>
        <w:trPr>
          <w:trHeight w:val="18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7162</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7162</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7162</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63692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63692</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7239</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56453</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22510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5804</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w:t>
            </w:r>
          </w:p>
        </w:tc>
      </w:tr>
      <w:tr>
        <w:trPr>
          <w:trHeight w:val="6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13706</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13142</w:t>
            </w:r>
          </w:p>
        </w:tc>
      </w:tr>
      <w:tr>
        <w:trPr>
          <w:trHeight w:val="6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64291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64291</w:t>
            </w:r>
          </w:p>
        </w:tc>
      </w:tr>
      <w:tr>
        <w:trPr>
          <w:trHeight w:val="3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64291</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64291</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9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6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9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6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10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1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6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72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bookmarkStart w:name="z8" w:id="4"/>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2010 жылғы 20 қаңтардағы</w:t>
      </w:r>
      <w:r>
        <w:br/>
      </w:r>
      <w:r>
        <w:rPr>
          <w:rFonts w:ascii="Times New Roman"/>
          <w:b w:val="false"/>
          <w:i w:val="false"/>
          <w:color w:val="000000"/>
          <w:sz w:val="28"/>
        </w:rPr>
        <w:t>
      № 21/1-IV шешіміне 2 қосымша</w:t>
      </w:r>
    </w:p>
    <w:bookmarkEnd w:id="4"/>
    <w:bookmarkStart w:name="z9" w:id="5"/>
    <w:p>
      <w:pPr>
        <w:spacing w:after="0"/>
        <w:ind w:left="0"/>
        <w:jc w:val="left"/>
      </w:pPr>
      <w:r>
        <w:rPr>
          <w:rFonts w:ascii="Times New Roman"/>
          <w:b/>
          <w:i w:val="false"/>
          <w:color w:val="000000"/>
        </w:rPr>
        <w:t xml:space="preserve">        
2010 жылға арналған аудандық бюджетті орындау</w:t>
      </w:r>
      <w:r>
        <w:br/>
      </w:r>
      <w:r>
        <w:rPr>
          <w:rFonts w:ascii="Times New Roman"/>
          <w:b/>
          <w:i w:val="false"/>
          <w:color w:val="000000"/>
        </w:rPr>
        <w:t>
      барысындағы секвестерлеуге жатпайтын бюджеттік</w:t>
      </w:r>
      <w:r>
        <w:br/>
      </w:r>
      <w:r>
        <w:rPr>
          <w:rFonts w:ascii="Times New Roman"/>
          <w:b/>
          <w:i w:val="false"/>
          <w:color w:val="000000"/>
        </w:rPr>
        <w:t>
      бағдарламалардың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347"/>
        <w:gridCol w:w="2284"/>
        <w:gridCol w:w="8807"/>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2010 жылғы 20 қаңтардағы</w:t>
      </w:r>
      <w:r>
        <w:br/>
      </w:r>
      <w:r>
        <w:rPr>
          <w:rFonts w:ascii="Times New Roman"/>
          <w:b w:val="false"/>
          <w:i w:val="false"/>
          <w:color w:val="000000"/>
          <w:sz w:val="28"/>
        </w:rPr>
        <w:t>
      № 21/1-IV шешіміне</w:t>
      </w:r>
      <w:r>
        <w:br/>
      </w:r>
      <w:r>
        <w:rPr>
          <w:rFonts w:ascii="Times New Roman"/>
          <w:b w:val="false"/>
          <w:i w:val="false"/>
          <w:color w:val="000000"/>
          <w:sz w:val="28"/>
        </w:rPr>
        <w:t>
      3 қосымша</w:t>
      </w:r>
    </w:p>
    <w:bookmarkEnd w:id="6"/>
    <w:bookmarkStart w:name="z11" w:id="7"/>
    <w:p>
      <w:pPr>
        <w:spacing w:after="0"/>
        <w:ind w:left="0"/>
        <w:jc w:val="left"/>
      </w:pPr>
      <w:r>
        <w:rPr>
          <w:rFonts w:ascii="Times New Roman"/>
          <w:b/>
          <w:i w:val="false"/>
          <w:color w:val="000000"/>
        </w:rPr>
        <w:t xml:space="preserve"> 
      2011 жылға арналған аудандық бюджет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674"/>
        <w:gridCol w:w="1058"/>
        <w:gridCol w:w="1052"/>
        <w:gridCol w:w="7343"/>
        <w:gridCol w:w="2244"/>
      </w:tblGrid>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1466757</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251459</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210532</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77744</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77744</w:t>
            </w:r>
          </w:p>
        </w:tc>
      </w:tr>
      <w:tr>
        <w:trPr>
          <w:trHeight w:val="5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68015</w:t>
            </w:r>
          </w:p>
        </w:tc>
      </w:tr>
      <w:tr>
        <w:trPr>
          <w:trHeight w:val="5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78577</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78577</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78577</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49712</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31153</w:t>
            </w:r>
          </w:p>
        </w:tc>
      </w:tr>
      <w:tr>
        <w:trPr>
          <w:trHeight w:val="5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12919</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8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5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5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5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79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8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10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8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9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885</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40042</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40042</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40042</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40042</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1215298</w:t>
            </w:r>
          </w:p>
        </w:tc>
      </w:tr>
      <w:tr>
        <w:trPr>
          <w:trHeight w:val="54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1215298</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1215298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786"/>
        <w:gridCol w:w="593"/>
        <w:gridCol w:w="786"/>
        <w:gridCol w:w="829"/>
        <w:gridCol w:w="7420"/>
        <w:gridCol w:w="2440"/>
      </w:tblGrid>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1459757</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176399</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150701</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15135</w:t>
            </w:r>
          </w:p>
        </w:tc>
      </w:tr>
      <w:tr>
        <w:trPr>
          <w:trHeight w:val="6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14703</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57238</w:t>
            </w:r>
          </w:p>
        </w:tc>
      </w:tr>
      <w:tr>
        <w:trPr>
          <w:trHeight w:val="6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56588</w:t>
            </w:r>
          </w:p>
        </w:tc>
      </w:tr>
      <w:tr>
        <w:trPr>
          <w:trHeight w:val="3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78328</w:t>
            </w:r>
          </w:p>
        </w:tc>
      </w:tr>
      <w:tr>
        <w:trPr>
          <w:trHeight w:val="8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75934</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15536</w:t>
            </w:r>
          </w:p>
        </w:tc>
      </w:tr>
      <w:tr>
        <w:trPr>
          <w:trHeight w:val="4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15536</w:t>
            </w:r>
          </w:p>
        </w:tc>
      </w:tr>
      <w:tr>
        <w:trPr>
          <w:trHeight w:val="9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13798</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10162</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10162</w:t>
            </w:r>
          </w:p>
        </w:tc>
      </w:tr>
      <w:tr>
        <w:trPr>
          <w:trHeight w:val="9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2160</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6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955829</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926301</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926301</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911473</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14828</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саласындағы өзге де қызметтер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29528</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29528</w:t>
            </w:r>
          </w:p>
        </w:tc>
      </w:tr>
      <w:tr>
        <w:trPr>
          <w:trHeight w:val="6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9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6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13465</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89695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69011</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69011</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14088</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 xml:space="preserve">заңнамасына </w:t>
            </w:r>
            <w:r>
              <w:rPr>
                <w:rFonts w:ascii="Times New Roman"/>
                <w:b w:val="false"/>
                <w:i w:val="false"/>
                <w:color w:val="000000"/>
                <w:sz w:val="20"/>
              </w:rPr>
              <w:t>сәйкес әлеуметтік көмек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6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10953</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20684</w:t>
            </w:r>
          </w:p>
        </w:tc>
      </w:tr>
      <w:tr>
        <w:trPr>
          <w:trHeight w:val="6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20684</w:t>
            </w:r>
          </w:p>
        </w:tc>
      </w:tr>
      <w:tr>
        <w:trPr>
          <w:trHeight w:val="9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r>
      <w:tr>
        <w:trPr>
          <w:trHeight w:val="5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25197</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2916</w:t>
            </w:r>
          </w:p>
        </w:tc>
      </w:tr>
      <w:tr>
        <w:trPr>
          <w:trHeight w:val="9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2916</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 мекендердi көркейту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22281</w:t>
            </w:r>
          </w:p>
        </w:tc>
      </w:tr>
      <w:tr>
        <w:trPr>
          <w:trHeight w:val="6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22281</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76470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30535</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30535</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4457</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4457</w:t>
            </w:r>
          </w:p>
        </w:tc>
      </w:tr>
      <w:tr>
        <w:trPr>
          <w:trHeight w:val="6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22154</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19886</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13649</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2268</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19324</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5543</w:t>
            </w:r>
          </w:p>
        </w:tc>
      </w:tr>
      <w:tr>
        <w:trPr>
          <w:trHeight w:val="6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9331</w:t>
            </w:r>
          </w:p>
        </w:tc>
      </w:tr>
      <w:tr>
        <w:trPr>
          <w:trHeight w:val="9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4450</w:t>
            </w:r>
          </w:p>
        </w:tc>
      </w:tr>
      <w:tr>
        <w:trPr>
          <w:trHeight w:val="6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31383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19000</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7383</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7383</w:t>
            </w:r>
          </w:p>
        </w:tc>
      </w:tr>
      <w:tr>
        <w:trPr>
          <w:trHeight w:val="6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9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8541</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8541</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8541</w:t>
            </w:r>
          </w:p>
        </w:tc>
      </w:tr>
      <w:tr>
        <w:trPr>
          <w:trHeight w:val="6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68787</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68787</w:t>
            </w:r>
          </w:p>
        </w:tc>
      </w:tr>
      <w:tr>
        <w:trPr>
          <w:trHeight w:val="6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7818</w:t>
            </w:r>
          </w:p>
        </w:tc>
      </w:tr>
      <w:tr>
        <w:trPr>
          <w:trHeight w:val="9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60969</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013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23296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23296</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6886</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6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475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13410</w:t>
            </w:r>
          </w:p>
        </w:tc>
      </w:tr>
      <w:tr>
        <w:trPr>
          <w:trHeight w:val="9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w:t>
            </w:r>
          </w:p>
        </w:tc>
      </w:tr>
      <w:tr>
        <w:trPr>
          <w:trHeight w:val="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несиесін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013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VI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2010 жылғы 20 қаңтардағы</w:t>
      </w:r>
      <w:r>
        <w:br/>
      </w:r>
      <w:r>
        <w:rPr>
          <w:rFonts w:ascii="Times New Roman"/>
          <w:b w:val="false"/>
          <w:i w:val="false"/>
          <w:color w:val="000000"/>
          <w:sz w:val="28"/>
        </w:rPr>
        <w:t>
      № 21/1-IV шешіміне</w:t>
      </w:r>
      <w:r>
        <w:br/>
      </w:r>
      <w:r>
        <w:rPr>
          <w:rFonts w:ascii="Times New Roman"/>
          <w:b w:val="false"/>
          <w:i w:val="false"/>
          <w:color w:val="000000"/>
          <w:sz w:val="28"/>
        </w:rPr>
        <w:t>
      4 қосымша</w:t>
      </w:r>
    </w:p>
    <w:bookmarkEnd w:id="8"/>
    <w:bookmarkStart w:name="z13" w:id="9"/>
    <w:p>
      <w:pPr>
        <w:spacing w:after="0"/>
        <w:ind w:left="0"/>
        <w:jc w:val="left"/>
      </w:pPr>
      <w:r>
        <w:rPr>
          <w:rFonts w:ascii="Times New Roman"/>
          <w:b/>
          <w:i w:val="false"/>
          <w:color w:val="000000"/>
        </w:rPr>
        <w:t xml:space="preserve"> 
      2012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18"/>
        <w:gridCol w:w="1072"/>
        <w:gridCol w:w="1118"/>
        <w:gridCol w:w="7062"/>
        <w:gridCol w:w="2319"/>
      </w:tblGrid>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1566403</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253881</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218954</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80853</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80853</w:t>
            </w:r>
          </w:p>
        </w:tc>
      </w:tr>
      <w:tr>
        <w:trPr>
          <w:trHeight w:val="52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70735</w:t>
            </w:r>
          </w:p>
        </w:tc>
      </w:tr>
      <w:tr>
        <w:trPr>
          <w:trHeight w:val="52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тұлғалардан алынатын жеке табыс салығы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81720</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81720</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81720</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51700</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32399</w:t>
            </w:r>
          </w:p>
        </w:tc>
      </w:tr>
      <w:tr>
        <w:trPr>
          <w:trHeight w:val="52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30045</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13913</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82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52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52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52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9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52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81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(төлнұсқаларын) бергені үшін алынатын мемлекеттік баж</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105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82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49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920</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34007</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34007</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34007</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34007</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1312522</w:t>
            </w:r>
          </w:p>
        </w:tc>
      </w:tr>
      <w:tr>
        <w:trPr>
          <w:trHeight w:val="54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1312522</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1312522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682"/>
        <w:gridCol w:w="768"/>
        <w:gridCol w:w="854"/>
        <w:gridCol w:w="962"/>
        <w:gridCol w:w="7105"/>
        <w:gridCol w:w="2580"/>
      </w:tblGrid>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1559403</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194315</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166225</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16733</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16293</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62137</w:t>
            </w:r>
          </w:p>
        </w:tc>
      </w:tr>
      <w:tr>
        <w:trPr>
          <w:trHeight w:val="6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61467</w:t>
            </w:r>
          </w:p>
        </w:tc>
      </w:tr>
      <w:tr>
        <w:trPr>
          <w:trHeight w:val="3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87355</w:t>
            </w:r>
          </w:p>
        </w:tc>
      </w:tr>
      <w:tr>
        <w:trPr>
          <w:trHeight w:val="87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84875</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16857</w:t>
            </w:r>
          </w:p>
        </w:tc>
      </w:tr>
      <w:tr>
        <w:trPr>
          <w:trHeight w:val="42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16857</w:t>
            </w:r>
          </w:p>
        </w:tc>
      </w:tr>
      <w:tr>
        <w:trPr>
          <w:trHeight w:val="9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11233</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11233</w:t>
            </w:r>
          </w:p>
        </w:tc>
      </w:tr>
      <w:tr>
        <w:trPr>
          <w:trHeight w:val="9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2333</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2333</w:t>
            </w:r>
          </w:p>
        </w:tc>
      </w:tr>
      <w:tr>
        <w:trPr>
          <w:trHeight w:val="3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3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1040130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1022631</w:t>
            </w:r>
          </w:p>
        </w:tc>
      </w:tr>
      <w:tr>
        <w:trPr>
          <w:trHeight w:val="39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1022631</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1006070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16561</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саласындағы өзге де қызметтер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17499</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17499</w:t>
            </w:r>
          </w:p>
        </w:tc>
      </w:tr>
      <w:tr>
        <w:trPr>
          <w:trHeight w:val="6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w:t>
            </w:r>
          </w:p>
        </w:tc>
      </w:tr>
      <w:tr>
        <w:trPr>
          <w:trHeight w:val="9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5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95547</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72524</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72524</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15105</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17519</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23023</w:t>
            </w:r>
          </w:p>
        </w:tc>
      </w:tr>
      <w:tr>
        <w:trPr>
          <w:trHeight w:val="6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23023</w:t>
            </w:r>
          </w:p>
        </w:tc>
      </w:tr>
      <w:tr>
        <w:trPr>
          <w:trHeight w:val="9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21383</w:t>
            </w:r>
          </w:p>
        </w:tc>
      </w:tr>
      <w:tr>
        <w:trPr>
          <w:trHeight w:val="5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25549</w:t>
            </w:r>
          </w:p>
        </w:tc>
      </w:tr>
      <w:tr>
        <w:trPr>
          <w:trHeight w:val="9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3149</w:t>
            </w:r>
          </w:p>
        </w:tc>
      </w:tr>
      <w:tr>
        <w:trPr>
          <w:trHeight w:val="9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3149</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w:t>
            </w:r>
          </w:p>
        </w:tc>
      </w:tr>
      <w:tr>
        <w:trPr>
          <w:trHeight w:val="10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 мекендердi көркейту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22400</w:t>
            </w:r>
          </w:p>
        </w:tc>
      </w:tr>
      <w:tr>
        <w:trPr>
          <w:trHeight w:val="6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22400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80814</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31000</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31000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4527</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4527</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w:t>
            </w:r>
          </w:p>
        </w:tc>
      </w:tr>
      <w:tr>
        <w:trPr>
          <w:trHeight w:val="10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24070</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21770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15252</w:t>
            </w:r>
          </w:p>
        </w:tc>
      </w:tr>
      <w:tr>
        <w:trPr>
          <w:trHeight w:val="3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21217</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6089</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10203</w:t>
            </w:r>
          </w:p>
        </w:tc>
      </w:tr>
      <w:tr>
        <w:trPr>
          <w:trHeight w:val="9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w:t>
            </w:r>
          </w:p>
        </w:tc>
      </w:tr>
      <w:tr>
        <w:trPr>
          <w:trHeight w:val="3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4925</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12830</w:t>
            </w:r>
          </w:p>
        </w:tc>
      </w:tr>
      <w:tr>
        <w:trPr>
          <w:trHeight w:val="1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4560</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8270</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8270</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3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9384</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9384</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9384</w:t>
            </w:r>
          </w:p>
        </w:tc>
      </w:tr>
      <w:tr>
        <w:trPr>
          <w:trHeight w:val="6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r>
      <w:tr>
        <w:trPr>
          <w:trHeight w:val="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70444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70444</w:t>
            </w:r>
          </w:p>
        </w:tc>
      </w:tr>
      <w:tr>
        <w:trPr>
          <w:trHeight w:val="6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8444</w:t>
            </w:r>
          </w:p>
        </w:tc>
      </w:tr>
      <w:tr>
        <w:trPr>
          <w:trHeight w:val="9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62000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26057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26057</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8473</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14584</w:t>
            </w:r>
          </w:p>
        </w:tc>
      </w:tr>
      <w:tr>
        <w:trPr>
          <w:trHeight w:val="9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14584</w:t>
            </w:r>
          </w:p>
        </w:tc>
      </w:tr>
      <w:tr>
        <w:trPr>
          <w:trHeight w:val="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несиесін өтеу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40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