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edf57" w14:textId="9eedf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2009 жылғы 24 желтоқсандағы N 20/2-IV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2010 жылғы 24 мамырдағы N 23/1-IV шешімі. Шығыс Қазақстан облысы Әділет департаментінің Бесқарағай ауданындағы Әділет басқармасында 2010 жылғы 7 маусымда N 5-7-81 тіркелді. Күші жойылды - Шығыс Қазақстан облысы Бесқарағай аудандық мәслихатының 2010 жылғы 28 желтоқсандағы N 27/9-IV шешімімен</w:t>
      </w:r>
    </w:p>
    <w:p>
      <w:pPr>
        <w:spacing w:after="0"/>
        <w:ind w:left="0"/>
        <w:jc w:val="both"/>
      </w:pPr>
      <w:bookmarkStart w:name="z1" w:id="0"/>
      <w:r>
        <w:rPr>
          <w:rFonts w:ascii="Times New Roman"/>
          <w:b w:val="false"/>
          <w:i w:val="false"/>
          <w:color w:val="ff0000"/>
          <w:sz w:val="28"/>
        </w:rPr>
        <w:t>
      Ескерту. Күші жойылды - Шығыс Қазақстан облысы Бесқарағай аудандық мәслихатының 2010.12.28 N 27/9-IV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95-IV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 148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«2010-2012 жылдарға арналған облыстық бюджет туралы» 2009 жылғы 21 желтоқсандағы № 17/222-IV шешімге өзгерістер мен толықтырулар енгізу туралы» 2010 жылғы 17 мамырдағы № 21/269-IV (нормативтік құқықтық актілерді мемлекеттік тіркеу Тізілімінде 2010 жылдың 26 мамырдағы № 2531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туралы» 2009 жылғы 24 желтоқсандағы № 20/2-IV (нормативтік құқықтық актілерді мемлекеттік тіркеу Тізілімінде 5-7-74 нөмірімен тіркелген, 2010 жылғы 23 қаңтардағы «Бесқарағай тынысы» газетінің № 3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1)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2010-2012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 xml:space="preserve">4 қосымшаларға </w:t>
      </w:r>
      <w:r>
        <w:rPr>
          <w:rFonts w:ascii="Times New Roman"/>
          <w:b w:val="false"/>
          <w:i w:val="false"/>
          <w:color w:val="000000"/>
          <w:sz w:val="28"/>
        </w:rPr>
        <w:t>сәйкес тиісінше, соның ішінде 2010 жылға мынадай көлемдерде бекітілсін:</w:t>
      </w:r>
      <w:r>
        <w:br/>
      </w:r>
      <w:r>
        <w:rPr>
          <w:rFonts w:ascii="Times New Roman"/>
          <w:b w:val="false"/>
          <w:i w:val="false"/>
          <w:color w:val="000000"/>
          <w:sz w:val="28"/>
        </w:rPr>
        <w:t>
      1) түсімдер – 1734521,0 мың теңге, соның ішінде:</w:t>
      </w:r>
      <w:r>
        <w:br/>
      </w:r>
      <w:r>
        <w:rPr>
          <w:rFonts w:ascii="Times New Roman"/>
          <w:b w:val="false"/>
          <w:i w:val="false"/>
          <w:color w:val="000000"/>
          <w:sz w:val="28"/>
        </w:rPr>
        <w:t>
      салықтық түсімдер – 197266,0 мың теңге;</w:t>
      </w:r>
      <w:r>
        <w:br/>
      </w:r>
      <w:r>
        <w:rPr>
          <w:rFonts w:ascii="Times New Roman"/>
          <w:b w:val="false"/>
          <w:i w:val="false"/>
          <w:color w:val="000000"/>
          <w:sz w:val="28"/>
        </w:rPr>
        <w:t>
      салықтық емес түсімдер – 320,0 мың теңге;</w:t>
      </w:r>
      <w:r>
        <w:br/>
      </w:r>
      <w:r>
        <w:rPr>
          <w:rFonts w:ascii="Times New Roman"/>
          <w:b w:val="false"/>
          <w:i w:val="false"/>
          <w:color w:val="000000"/>
          <w:sz w:val="28"/>
        </w:rPr>
        <w:t xml:space="preserve">
      негізгі капиталды сатудан түсетін түсімдер – 35518,0 мың теңге; </w:t>
      </w:r>
      <w:r>
        <w:br/>
      </w:r>
      <w:r>
        <w:rPr>
          <w:rFonts w:ascii="Times New Roman"/>
          <w:b w:val="false"/>
          <w:i w:val="false"/>
          <w:color w:val="000000"/>
          <w:sz w:val="28"/>
        </w:rPr>
        <w:t>
      трансферттердің түсімдері – 1496966,0 мың теңге;</w:t>
      </w:r>
      <w:r>
        <w:br/>
      </w:r>
      <w:r>
        <w:rPr>
          <w:rFonts w:ascii="Times New Roman"/>
          <w:b w:val="false"/>
          <w:i w:val="false"/>
          <w:color w:val="000000"/>
          <w:sz w:val="28"/>
        </w:rPr>
        <w:t>
      қарыздар түсімі – 4451,0 мың теңге;</w:t>
      </w:r>
      <w:r>
        <w:br/>
      </w:r>
      <w:r>
        <w:rPr>
          <w:rFonts w:ascii="Times New Roman"/>
          <w:b w:val="false"/>
          <w:i w:val="false"/>
          <w:color w:val="000000"/>
          <w:sz w:val="28"/>
        </w:rPr>
        <w:t>
      2) шығындар – 1727067,8 мың теңге, соның ішінде:</w:t>
      </w:r>
      <w:r>
        <w:br/>
      </w:r>
      <w:r>
        <w:rPr>
          <w:rFonts w:ascii="Times New Roman"/>
          <w:b w:val="false"/>
          <w:i w:val="false"/>
          <w:color w:val="000000"/>
          <w:sz w:val="28"/>
        </w:rPr>
        <w:t>
      «Көлік және коммуникация» 12 функционалдық тобы бойынша «42249,4» мың теңге «23719,4» мың теңгеге өзгертілсін;</w:t>
      </w:r>
      <w:r>
        <w:br/>
      </w:r>
      <w:r>
        <w:rPr>
          <w:rFonts w:ascii="Times New Roman"/>
          <w:b w:val="false"/>
          <w:i w:val="false"/>
          <w:color w:val="000000"/>
          <w:sz w:val="28"/>
        </w:rPr>
        <w:t>
      «Трансферттер» 15 функционалдық тобы бойынша «30604,4» мың теңге «49134,4» мың теңгеге өзгертілсін;</w:t>
      </w:r>
      <w:r>
        <w:br/>
      </w:r>
      <w:r>
        <w:rPr>
          <w:rFonts w:ascii="Times New Roman"/>
          <w:b w:val="false"/>
          <w:i w:val="false"/>
          <w:color w:val="000000"/>
          <w:sz w:val="28"/>
        </w:rPr>
        <w:t>
      3) таза бюджеттік несиелеу – 4451,0 мың теңге, оның ішінде:</w:t>
      </w:r>
      <w:r>
        <w:br/>
      </w:r>
      <w:r>
        <w:rPr>
          <w:rFonts w:ascii="Times New Roman"/>
          <w:b w:val="false"/>
          <w:i w:val="false"/>
          <w:color w:val="000000"/>
          <w:sz w:val="28"/>
        </w:rPr>
        <w:t>
      бюджеттік несиелер – 4451,0 мың теңге;</w:t>
      </w:r>
      <w:r>
        <w:br/>
      </w:r>
      <w:r>
        <w:rPr>
          <w:rFonts w:ascii="Times New Roman"/>
          <w:b w:val="false"/>
          <w:i w:val="false"/>
          <w:color w:val="000000"/>
          <w:sz w:val="28"/>
        </w:rPr>
        <w:t>
      бюджеттік несиелерді өтеу – 0;</w:t>
      </w:r>
      <w:r>
        <w:br/>
      </w:r>
      <w:r>
        <w:rPr>
          <w:rFonts w:ascii="Times New Roman"/>
          <w:b w:val="false"/>
          <w:i w:val="false"/>
          <w:color w:val="000000"/>
          <w:sz w:val="28"/>
        </w:rPr>
        <w:t>
      4) қаржы активтерімен жасалатын операциялар бойынша сальдо – 7000,0 мың теңге;</w:t>
      </w:r>
      <w:r>
        <w:br/>
      </w:r>
      <w:r>
        <w:rPr>
          <w:rFonts w:ascii="Times New Roman"/>
          <w:b w:val="false"/>
          <w:i w:val="false"/>
          <w:color w:val="000000"/>
          <w:sz w:val="28"/>
        </w:rPr>
        <w:t>
      қаржы активтерін сатып алу – 7000,0 мың теңге;</w:t>
      </w:r>
      <w:r>
        <w:br/>
      </w:r>
      <w:r>
        <w:rPr>
          <w:rFonts w:ascii="Times New Roman"/>
          <w:b w:val="false"/>
          <w:i w:val="false"/>
          <w:color w:val="000000"/>
          <w:sz w:val="28"/>
        </w:rPr>
        <w:t>
      мемлекеттік қаржы активтерін сатудан түсетін түсімдер – 0;</w:t>
      </w:r>
      <w:r>
        <w:br/>
      </w:r>
      <w:r>
        <w:rPr>
          <w:rFonts w:ascii="Times New Roman"/>
          <w:b w:val="false"/>
          <w:i w:val="false"/>
          <w:color w:val="000000"/>
          <w:sz w:val="28"/>
        </w:rPr>
        <w:t>
      5) бюджеттің тапшылығы (профицит) – -3997,8 мың теңге;</w:t>
      </w:r>
      <w:r>
        <w:br/>
      </w:r>
      <w:r>
        <w:rPr>
          <w:rFonts w:ascii="Times New Roman"/>
          <w:b w:val="false"/>
          <w:i w:val="false"/>
          <w:color w:val="000000"/>
          <w:sz w:val="28"/>
        </w:rPr>
        <w:t>
      6) бюджет тапшылығын қаржыландыру (профицитті пайдалану) – 3997,8 мың теңге.</w:t>
      </w:r>
      <w:r>
        <w:br/>
      </w:r>
      <w:r>
        <w:rPr>
          <w:rFonts w:ascii="Times New Roman"/>
          <w:b w:val="false"/>
          <w:i w:val="false"/>
          <w:color w:val="000000"/>
          <w:sz w:val="28"/>
        </w:rPr>
        <w:t>
</w:t>
      </w:r>
      <w:r>
        <w:rPr>
          <w:rFonts w:ascii="Times New Roman"/>
          <w:b w:val="false"/>
          <w:i w:val="false"/>
          <w:color w:val="000000"/>
          <w:sz w:val="28"/>
        </w:rPr>
        <w:t>
      2. «Шығыс Қазақстан облысының облыстық маңызы бар жалпы қолданыстағы автомобиль жолдарының тізбесін бекіту туралы» Шығыс Қазақстан облысы әкімдігінің 2010 жылғы 23 сәуірдегі № 444 қаулысына сәйкес аудандық маңызы бар жолдарды облыстық деңгейге беруге байланысты 18530,0 мың теңге сомасында ағымдағы нысаналы трансферттер облыстық бюджетке қайтарылсын.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1 қосымша</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4. Осы шешім 2010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Бесқарағай аудандық</w:t>
      </w:r>
      <w:r>
        <w:br/>
      </w:r>
      <w:r>
        <w:rPr>
          <w:rFonts w:ascii="Times New Roman"/>
          <w:b w:val="false"/>
          <w:i w:val="false"/>
          <w:color w:val="000000"/>
          <w:sz w:val="28"/>
        </w:rPr>
        <w:t>
</w:t>
      </w:r>
      <w:r>
        <w:rPr>
          <w:rFonts w:ascii="Times New Roman"/>
          <w:b w:val="false"/>
          <w:i/>
          <w:color w:val="000000"/>
          <w:sz w:val="28"/>
        </w:rPr>
        <w:t>      мәслихатының хатшысының м.а.:                    Ю. СЛОНИЦКИЙ</w:t>
      </w:r>
    </w:p>
    <w:bookmarkEnd w:id="1"/>
    <w:bookmarkStart w:name="z6" w:id="2"/>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xml:space="preserve">
2010 жылғы 24 мамырдағы    </w:t>
      </w:r>
      <w:r>
        <w:br/>
      </w:r>
      <w:r>
        <w:rPr>
          <w:rFonts w:ascii="Times New Roman"/>
          <w:b w:val="false"/>
          <w:i w:val="false"/>
          <w:color w:val="000000"/>
          <w:sz w:val="28"/>
        </w:rPr>
        <w:t xml:space="preserve">
№ 23/1-IV шешіміне      </w:t>
      </w:r>
      <w:r>
        <w:br/>
      </w:r>
      <w:r>
        <w:rPr>
          <w:rFonts w:ascii="Times New Roman"/>
          <w:b w:val="false"/>
          <w:i w:val="false"/>
          <w:color w:val="000000"/>
          <w:sz w:val="28"/>
        </w:rPr>
        <w:t xml:space="preserve">
1 қосымша            </w:t>
      </w:r>
    </w:p>
    <w:bookmarkEnd w:id="2"/>
    <w:bookmarkStart w:name="z7" w:id="3"/>
    <w:p>
      <w:pPr>
        <w:spacing w:after="0"/>
        <w:ind w:left="0"/>
        <w:jc w:val="left"/>
      </w:pPr>
      <w:r>
        <w:rPr>
          <w:rFonts w:ascii="Times New Roman"/>
          <w:b/>
          <w:i w:val="false"/>
          <w:color w:val="000000"/>
        </w:rPr>
        <w:t xml:space="preserve"> 
 2010 жылға арналған аудандық бюджет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629"/>
        <w:gridCol w:w="968"/>
        <w:gridCol w:w="1011"/>
        <w:gridCol w:w="8288"/>
        <w:gridCol w:w="2561"/>
      </w:tblGrid>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сынып</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шелік</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Түсiмдер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1734521</w:t>
            </w:r>
          </w:p>
        </w:tc>
      </w:tr>
      <w:tr>
        <w:trPr>
          <w:trHeight w:val="12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Түскен кiрiстер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233104</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197266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71657</w:t>
            </w:r>
          </w:p>
        </w:tc>
      </w:tr>
      <w:tr>
        <w:trPr>
          <w:trHeight w:val="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71657</w:t>
            </w:r>
          </w:p>
        </w:tc>
      </w:tr>
      <w:tr>
        <w:trPr>
          <w:trHeight w:val="6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салынатын табыстардан ұсталатын жеке табыс салығы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62065</w:t>
            </w:r>
          </w:p>
        </w:tc>
      </w:tr>
      <w:tr>
        <w:trPr>
          <w:trHeight w:val="6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салынбайтын табыстардан ұсталатын жеке табыс салығы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бiржолғы талон бойынша жүзеге асыратын жеке тұлғалардан алынатын жеке табыс салығы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1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72436</w:t>
            </w:r>
          </w:p>
        </w:tc>
      </w:tr>
      <w:tr>
        <w:trPr>
          <w:trHeight w:val="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72436</w:t>
            </w:r>
          </w:p>
        </w:tc>
      </w:tr>
      <w:tr>
        <w:trPr>
          <w:trHeight w:val="1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72436</w:t>
            </w:r>
          </w:p>
        </w:tc>
      </w:tr>
      <w:tr>
        <w:trPr>
          <w:trHeight w:val="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49368</w:t>
            </w:r>
          </w:p>
        </w:tc>
      </w:tr>
      <w:tr>
        <w:trPr>
          <w:trHeight w:val="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29915</w:t>
            </w:r>
          </w:p>
        </w:tc>
      </w:tr>
      <w:tr>
        <w:trPr>
          <w:trHeight w:val="6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жеріне және ауыл шаруашылығына арналмаған өзге де жерге салынатын жер салығы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13503</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13074</w:t>
            </w:r>
          </w:p>
        </w:tc>
      </w:tr>
      <w:tr>
        <w:trPr>
          <w:trHeight w:val="1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w:t>
            </w:r>
          </w:p>
        </w:tc>
      </w:tr>
      <w:tr>
        <w:trPr>
          <w:trHeight w:val="1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r>
      <w:tr>
        <w:trPr>
          <w:trHeight w:val="9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6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өзінің өндірістік мұқтаждарына пайдаланылатын дизель отыны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4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6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үшiн алынатын алым</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9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мемлекеттiк тiркегені үшін алым</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6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мемлекеттік тіркегені үшін алынатын алым</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9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тәрелік соттарының шешімдері бойынша атқару парақтарын, құжаттардың көшірмелерін (телнұсқаларын) бергені үшін алынатын мемлекеттік баж</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2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мемлекеттiк баж</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берілгені үшін алынатын мемлекеттік баж</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9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5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Мемлекттік меншіктен түсетін кiрiстер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түсетiн түсiмдер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35518</w:t>
            </w:r>
          </w:p>
        </w:tc>
      </w:tr>
      <w:tr>
        <w:trPr>
          <w:trHeight w:val="3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35518</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түсетiн түсiмдер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1496966</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1496966</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371690</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174558</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197132</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1125276</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4451</w:t>
            </w:r>
          </w:p>
        </w:tc>
      </w:tr>
      <w:tr>
        <w:trPr>
          <w:trHeight w:val="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6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769"/>
        <w:gridCol w:w="791"/>
        <w:gridCol w:w="964"/>
        <w:gridCol w:w="704"/>
        <w:gridCol w:w="6902"/>
        <w:gridCol w:w="2541"/>
      </w:tblGrid>
      <w:tr>
        <w:trPr>
          <w:trHeight w:val="3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ция</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w:t>
            </w:r>
            <w:r>
              <w:br/>
            </w:r>
            <w:r>
              <w:rPr>
                <w:rFonts w:ascii="Times New Roman"/>
                <w:b w:val="false"/>
                <w:i w:val="false"/>
                <w:color w:val="000000"/>
                <w:sz w:val="20"/>
              </w:rPr>
              <w:t>
мақ</w:t>
            </w:r>
            <w:r>
              <w:br/>
            </w:r>
            <w:r>
              <w:rPr>
                <w:rFonts w:ascii="Times New Roman"/>
                <w:b w:val="false"/>
                <w:i w:val="false"/>
                <w:color w:val="000000"/>
                <w:sz w:val="20"/>
              </w:rPr>
              <w:t>
ша</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w:t>
            </w:r>
            <w:r>
              <w:br/>
            </w:r>
            <w:r>
              <w:rPr>
                <w:rFonts w:ascii="Times New Roman"/>
                <w:b w:val="false"/>
                <w:i w:val="false"/>
                <w:color w:val="000000"/>
                <w:sz w:val="20"/>
              </w:rPr>
              <w:t>
месі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1727067,8</w:t>
            </w:r>
          </w:p>
        </w:tc>
      </w:tr>
      <w:tr>
        <w:trPr>
          <w:trHeight w:val="25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175844</w:t>
            </w:r>
          </w:p>
        </w:tc>
      </w:tr>
      <w:tr>
        <w:trPr>
          <w:trHeight w:val="3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152603</w:t>
            </w:r>
          </w:p>
        </w:tc>
      </w:tr>
      <w:tr>
        <w:trPr>
          <w:trHeight w:val="3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12744</w:t>
            </w:r>
          </w:p>
        </w:tc>
      </w:tr>
      <w:tr>
        <w:trPr>
          <w:trHeight w:val="6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12344</w:t>
            </w:r>
          </w:p>
        </w:tc>
      </w:tr>
      <w:tr>
        <w:trPr>
          <w:trHeight w:val="3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61021</w:t>
            </w:r>
          </w:p>
        </w:tc>
      </w:tr>
      <w:tr>
        <w:trPr>
          <w:trHeight w:val="6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56021</w:t>
            </w:r>
          </w:p>
        </w:tc>
      </w:tr>
      <w:tr>
        <w:trPr>
          <w:trHeight w:val="3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78838</w:t>
            </w:r>
          </w:p>
        </w:tc>
      </w:tr>
      <w:tr>
        <w:trPr>
          <w:trHeight w:val="87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74814</w:t>
            </w:r>
          </w:p>
        </w:tc>
      </w:tr>
      <w:tr>
        <w:trPr>
          <w:trHeight w:val="3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14173</w:t>
            </w:r>
          </w:p>
        </w:tc>
      </w:tr>
      <w:tr>
        <w:trPr>
          <w:trHeight w:val="42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14173</w:t>
            </w:r>
          </w:p>
        </w:tc>
      </w:tr>
      <w:tr>
        <w:trPr>
          <w:trHeight w:val="9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12502</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r>
      <w:tr>
        <w:trPr>
          <w:trHeight w:val="3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3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9068</w:t>
            </w:r>
          </w:p>
        </w:tc>
      </w:tr>
      <w:tr>
        <w:trPr>
          <w:trHeight w:val="6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9068</w:t>
            </w:r>
          </w:p>
        </w:tc>
      </w:tr>
      <w:tr>
        <w:trPr>
          <w:trHeight w:val="9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w:t>
            </w:r>
          </w:p>
        </w:tc>
      </w:tr>
      <w:tr>
        <w:trPr>
          <w:trHeight w:val="3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4617</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2617</w:t>
            </w:r>
          </w:p>
        </w:tc>
      </w:tr>
      <w:tr>
        <w:trPr>
          <w:trHeight w:val="3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2617</w:t>
            </w:r>
          </w:p>
        </w:tc>
      </w:tr>
      <w:tr>
        <w:trPr>
          <w:trHeight w:val="34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w:t>
            </w:r>
          </w:p>
        </w:tc>
      </w:tr>
      <w:tr>
        <w:trPr>
          <w:trHeight w:val="3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3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6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885948</w:t>
            </w:r>
          </w:p>
        </w:tc>
      </w:tr>
      <w:tr>
        <w:trPr>
          <w:trHeight w:val="3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негiзгi орта және жалпы орта бiлiм беру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799350</w:t>
            </w:r>
          </w:p>
        </w:tc>
      </w:tr>
      <w:tr>
        <w:trPr>
          <w:trHeight w:val="39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799350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786241</w:t>
            </w:r>
          </w:p>
        </w:tc>
      </w:tr>
      <w:tr>
        <w:trPr>
          <w:trHeight w:val="3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13109</w:t>
            </w:r>
          </w:p>
        </w:tc>
      </w:tr>
      <w:tr>
        <w:trPr>
          <w:trHeight w:val="3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Бiлiм беру саласындағы өзге де қызметтер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86598</w:t>
            </w:r>
          </w:p>
        </w:tc>
      </w:tr>
      <w:tr>
        <w:trPr>
          <w:trHeight w:val="3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86413</w:t>
            </w:r>
          </w:p>
        </w:tc>
      </w:tr>
      <w:tr>
        <w:trPr>
          <w:trHeight w:val="6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7755</w:t>
            </w:r>
          </w:p>
        </w:tc>
      </w:tr>
      <w:tr>
        <w:trPr>
          <w:trHeight w:val="9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w:t>
            </w:r>
          </w:p>
        </w:tc>
      </w:tr>
      <w:tr>
        <w:trPr>
          <w:trHeight w:val="9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6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69870</w:t>
            </w:r>
          </w:p>
        </w:tc>
      </w:tr>
      <w:tr>
        <w:trPr>
          <w:trHeight w:val="6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185</w:t>
            </w:r>
          </w:p>
        </w:tc>
      </w:tr>
      <w:tr>
        <w:trPr>
          <w:trHeight w:val="3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133722</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116110</w:t>
            </w:r>
          </w:p>
        </w:tc>
      </w:tr>
      <w:tr>
        <w:trPr>
          <w:trHeight w:val="6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116110</w:t>
            </w:r>
          </w:p>
        </w:tc>
      </w:tr>
      <w:tr>
        <w:trPr>
          <w:trHeight w:val="10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21544</w:t>
            </w:r>
          </w:p>
        </w:tc>
      </w:tr>
      <w:tr>
        <w:trPr>
          <w:trHeight w:val="3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r>
      <w:tr>
        <w:trPr>
          <w:trHeight w:val="3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13727</w:t>
            </w:r>
          </w:p>
        </w:tc>
      </w:tr>
      <w:tr>
        <w:trPr>
          <w:trHeight w:val="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3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32214</w:t>
            </w:r>
          </w:p>
        </w:tc>
      </w:tr>
      <w:tr>
        <w:trPr>
          <w:trHeight w:val="6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w:t>
            </w:r>
          </w:p>
        </w:tc>
      </w:tr>
      <w:tr>
        <w:trPr>
          <w:trHeight w:val="3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13012</w:t>
            </w:r>
          </w:p>
        </w:tc>
      </w:tr>
      <w:tr>
        <w:trPr>
          <w:trHeight w:val="3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13042</w:t>
            </w:r>
          </w:p>
        </w:tc>
      </w:tr>
      <w:tr>
        <w:trPr>
          <w:trHeight w:val="3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w:t>
            </w:r>
          </w:p>
        </w:tc>
      </w:tr>
      <w:tr>
        <w:trPr>
          <w:trHeight w:val="6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6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9224</w:t>
            </w:r>
          </w:p>
        </w:tc>
      </w:tr>
      <w:tr>
        <w:trPr>
          <w:trHeight w:val="6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17612</w:t>
            </w:r>
          </w:p>
        </w:tc>
      </w:tr>
      <w:tr>
        <w:trPr>
          <w:trHeight w:val="6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17612</w:t>
            </w:r>
          </w:p>
        </w:tc>
      </w:tr>
      <w:tr>
        <w:trPr>
          <w:trHeight w:val="9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15936</w:t>
            </w:r>
          </w:p>
        </w:tc>
      </w:tr>
      <w:tr>
        <w:trPr>
          <w:trHeight w:val="58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r>
      <w:tr>
        <w:trPr>
          <w:trHeight w:val="3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3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100501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44617</w:t>
            </w:r>
          </w:p>
        </w:tc>
      </w:tr>
      <w:tr>
        <w:trPr>
          <w:trHeight w:val="6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37617</w:t>
            </w:r>
          </w:p>
        </w:tc>
      </w:tr>
      <w:tr>
        <w:trPr>
          <w:trHeight w:val="9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37617</w:t>
            </w:r>
          </w:p>
        </w:tc>
      </w:tr>
      <w:tr>
        <w:trPr>
          <w:trHeight w:val="6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32619</w:t>
            </w:r>
          </w:p>
        </w:tc>
      </w:tr>
      <w:tr>
        <w:trPr>
          <w:trHeight w:val="94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32619</w:t>
            </w:r>
          </w:p>
        </w:tc>
      </w:tr>
      <w:tr>
        <w:trPr>
          <w:trHeight w:val="3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94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27419</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Елдi-мекендердi көркейту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23265</w:t>
            </w:r>
          </w:p>
        </w:tc>
      </w:tr>
      <w:tr>
        <w:trPr>
          <w:trHeight w:val="64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22005</w:t>
            </w:r>
          </w:p>
        </w:tc>
      </w:tr>
      <w:tr>
        <w:trPr>
          <w:trHeight w:val="3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10037</w:t>
            </w:r>
          </w:p>
        </w:tc>
      </w:tr>
      <w:tr>
        <w:trPr>
          <w:trHeight w:val="3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6059</w:t>
            </w:r>
          </w:p>
        </w:tc>
      </w:tr>
      <w:tr>
        <w:trPr>
          <w:trHeight w:val="3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5909</w:t>
            </w:r>
          </w:p>
        </w:tc>
      </w:tr>
      <w:tr>
        <w:trPr>
          <w:trHeight w:val="6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1260</w:t>
            </w:r>
          </w:p>
        </w:tc>
      </w:tr>
      <w:tr>
        <w:trPr>
          <w:trHeight w:val="3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3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69021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27021</w:t>
            </w:r>
          </w:p>
        </w:tc>
      </w:tr>
      <w:tr>
        <w:trPr>
          <w:trHeight w:val="6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27021</w:t>
            </w:r>
          </w:p>
        </w:tc>
      </w:tr>
      <w:tr>
        <w:trPr>
          <w:trHeight w:val="3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5462</w:t>
            </w:r>
          </w:p>
        </w:tc>
      </w:tr>
      <w:tr>
        <w:trPr>
          <w:trHeight w:val="6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4462</w:t>
            </w:r>
          </w:p>
        </w:tc>
      </w:tr>
      <w:tr>
        <w:trPr>
          <w:trHeight w:val="6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w:t>
            </w:r>
          </w:p>
        </w:tc>
      </w:tr>
      <w:tr>
        <w:trPr>
          <w:trHeight w:val="3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w:t>
            </w:r>
          </w:p>
        </w:tc>
      </w:tr>
      <w:tr>
        <w:trPr>
          <w:trHeight w:val="6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18166</w:t>
            </w:r>
          </w:p>
        </w:tc>
      </w:tr>
      <w:tr>
        <w:trPr>
          <w:trHeight w:val="6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15726</w:t>
            </w:r>
          </w:p>
        </w:tc>
      </w:tr>
      <w:tr>
        <w:trPr>
          <w:trHeight w:val="3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10380</w:t>
            </w:r>
          </w:p>
        </w:tc>
      </w:tr>
      <w:tr>
        <w:trPr>
          <w:trHeight w:val="6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w:t>
            </w:r>
          </w:p>
        </w:tc>
      </w:tr>
      <w:tr>
        <w:trPr>
          <w:trHeight w:val="3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2440</w:t>
            </w:r>
          </w:p>
        </w:tc>
      </w:tr>
      <w:tr>
        <w:trPr>
          <w:trHeight w:val="3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3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кеңістiктi ұйымдастыру жөнiндегi өзге де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18372</w:t>
            </w:r>
          </w:p>
        </w:tc>
      </w:tr>
      <w:tr>
        <w:trPr>
          <w:trHeight w:val="6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4636</w:t>
            </w:r>
          </w:p>
        </w:tc>
      </w:tr>
      <w:tr>
        <w:trPr>
          <w:trHeight w:val="6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w:t>
            </w:r>
          </w:p>
        </w:tc>
      </w:tr>
      <w:tr>
        <w:trPr>
          <w:trHeight w:val="3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8382</w:t>
            </w:r>
          </w:p>
        </w:tc>
      </w:tr>
      <w:tr>
        <w:trPr>
          <w:trHeight w:val="9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7032</w:t>
            </w:r>
          </w:p>
        </w:tc>
      </w:tr>
      <w:tr>
        <w:trPr>
          <w:trHeight w:val="34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4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6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5354</w:t>
            </w:r>
          </w:p>
        </w:tc>
      </w:tr>
      <w:tr>
        <w:trPr>
          <w:trHeight w:val="6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5354</w:t>
            </w:r>
          </w:p>
        </w:tc>
      </w:tr>
      <w:tr>
        <w:trPr>
          <w:trHeight w:val="3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253326</w:t>
            </w:r>
          </w:p>
        </w:tc>
      </w:tr>
      <w:tr>
        <w:trPr>
          <w:trHeight w:val="4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2129</w:t>
            </w:r>
          </w:p>
        </w:tc>
      </w:tr>
      <w:tr>
        <w:trPr>
          <w:trHeight w:val="6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629</w:t>
            </w:r>
          </w:p>
        </w:tc>
      </w:tr>
      <w:tr>
        <w:trPr>
          <w:trHeight w:val="94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6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w:t>
            </w:r>
          </w:p>
        </w:tc>
      </w:tr>
      <w:tr>
        <w:trPr>
          <w:trHeight w:val="6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шаруашылығы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208132</w:t>
            </w:r>
          </w:p>
        </w:tc>
      </w:tr>
      <w:tr>
        <w:trPr>
          <w:trHeight w:val="6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208132</w:t>
            </w:r>
          </w:p>
        </w:tc>
      </w:tr>
      <w:tr>
        <w:trPr>
          <w:trHeight w:val="6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208132</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6142</w:t>
            </w:r>
          </w:p>
        </w:tc>
      </w:tr>
      <w:tr>
        <w:trPr>
          <w:trHeight w:val="6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6142</w:t>
            </w:r>
          </w:p>
        </w:tc>
      </w:tr>
      <w:tr>
        <w:trPr>
          <w:trHeight w:val="6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w:t>
            </w:r>
          </w:p>
        </w:tc>
      </w:tr>
      <w:tr>
        <w:trPr>
          <w:trHeight w:val="9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6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36923</w:t>
            </w:r>
          </w:p>
        </w:tc>
      </w:tr>
      <w:tr>
        <w:trPr>
          <w:trHeight w:val="6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20002</w:t>
            </w:r>
          </w:p>
        </w:tc>
      </w:tr>
      <w:tr>
        <w:trPr>
          <w:trHeight w:val="9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20002</w:t>
            </w:r>
          </w:p>
        </w:tc>
      </w:tr>
      <w:tr>
        <w:trPr>
          <w:trHeight w:val="6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16921</w:t>
            </w:r>
          </w:p>
        </w:tc>
      </w:tr>
      <w:tr>
        <w:trPr>
          <w:trHeight w:val="3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16921</w:t>
            </w:r>
          </w:p>
        </w:tc>
      </w:tr>
      <w:tr>
        <w:trPr>
          <w:trHeight w:val="36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7807</w:t>
            </w:r>
          </w:p>
        </w:tc>
      </w:tr>
      <w:tr>
        <w:trPr>
          <w:trHeight w:val="3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7807</w:t>
            </w:r>
          </w:p>
        </w:tc>
      </w:tr>
      <w:tr>
        <w:trPr>
          <w:trHeight w:val="6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7807</w:t>
            </w:r>
          </w:p>
        </w:tc>
      </w:tr>
      <w:tr>
        <w:trPr>
          <w:trHeight w:val="6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7807</w:t>
            </w:r>
          </w:p>
        </w:tc>
      </w:tr>
      <w:tr>
        <w:trPr>
          <w:trHeight w:val="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23719,4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23719,4</w:t>
            </w:r>
          </w:p>
        </w:tc>
      </w:tr>
      <w:tr>
        <w:trPr>
          <w:trHeight w:val="64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8079</w:t>
            </w:r>
          </w:p>
        </w:tc>
      </w:tr>
      <w:tr>
        <w:trPr>
          <w:trHeight w:val="9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w:t>
            </w:r>
          </w:p>
        </w:tc>
      </w:tr>
      <w:tr>
        <w:trPr>
          <w:trHeight w:val="3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15640,4</w:t>
            </w:r>
          </w:p>
        </w:tc>
      </w:tr>
      <w:tr>
        <w:trPr>
          <w:trHeight w:val="3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15640,4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23428</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23428</w:t>
            </w:r>
          </w:p>
        </w:tc>
      </w:tr>
      <w:tr>
        <w:trPr>
          <w:trHeight w:val="3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w:t>
            </w:r>
          </w:p>
        </w:tc>
      </w:tr>
      <w:tr>
        <w:trPr>
          <w:trHeight w:val="6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6003</w:t>
            </w:r>
          </w:p>
        </w:tc>
      </w:tr>
      <w:tr>
        <w:trPr>
          <w:trHeight w:val="3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5723</w:t>
            </w:r>
          </w:p>
        </w:tc>
      </w:tr>
      <w:tr>
        <w:trPr>
          <w:trHeight w:val="3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6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14425</w:t>
            </w:r>
          </w:p>
        </w:tc>
      </w:tr>
      <w:tr>
        <w:trPr>
          <w:trHeight w:val="9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13861</w:t>
            </w:r>
          </w:p>
        </w:tc>
      </w:tr>
      <w:tr>
        <w:trPr>
          <w:trHeight w:val="3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4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49134,4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49134,4</w:t>
            </w:r>
          </w:p>
        </w:tc>
      </w:tr>
      <w:tr>
        <w:trPr>
          <w:trHeight w:val="3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49134,4</w:t>
            </w:r>
          </w:p>
        </w:tc>
      </w:tr>
      <w:tr>
        <w:trPr>
          <w:trHeight w:val="6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9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30604</w:t>
            </w:r>
          </w:p>
        </w:tc>
      </w:tr>
      <w:tr>
        <w:trPr>
          <w:trHeight w:val="12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несие</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несиелер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4451</w:t>
            </w:r>
          </w:p>
        </w:tc>
      </w:tr>
      <w:tr>
        <w:trPr>
          <w:trHeight w:val="97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4451</w:t>
            </w:r>
          </w:p>
        </w:tc>
      </w:tr>
      <w:tr>
        <w:trPr>
          <w:trHeight w:val="64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4451</w:t>
            </w:r>
          </w:p>
        </w:tc>
      </w:tr>
      <w:tr>
        <w:trPr>
          <w:trHeight w:val="6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6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4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36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40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қаржы активтерін сатудан түсетін түсімдер</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(профицит) тапшылығы</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-3997,8</w:t>
            </w:r>
          </w:p>
        </w:tc>
      </w:tr>
      <w:tr>
        <w:trPr>
          <w:trHeight w:val="405"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(профицитті пайдалану) қаржыландыру</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3997,8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2010 жылғы 24 мамырдағы № 23/1-IV</w:t>
      </w:r>
      <w:r>
        <w:br/>
      </w:r>
      <w:r>
        <w:rPr>
          <w:rFonts w:ascii="Times New Roman"/>
          <w:b w:val="false"/>
          <w:i w:val="false"/>
          <w:color w:val="000000"/>
          <w:sz w:val="28"/>
        </w:rPr>
        <w:t>
      шешіміне 2 қосымша</w:t>
      </w:r>
    </w:p>
    <w:bookmarkEnd w:id="4"/>
    <w:bookmarkStart w:name="z9" w:id="5"/>
    <w:p>
      <w:pPr>
        <w:spacing w:after="0"/>
        <w:ind w:left="0"/>
        <w:jc w:val="left"/>
      </w:pPr>
      <w:r>
        <w:rPr>
          <w:rFonts w:ascii="Times New Roman"/>
          <w:b/>
          <w:i w:val="false"/>
          <w:color w:val="000000"/>
        </w:rPr>
        <w:t xml:space="preserve"> 
      2010 жылға арналған аудандық бюджетті орындау барысындағы</w:t>
      </w:r>
      <w:r>
        <w:br/>
      </w:r>
      <w:r>
        <w:rPr>
          <w:rFonts w:ascii="Times New Roman"/>
          <w:b/>
          <w:i w:val="false"/>
          <w:color w:val="000000"/>
        </w:rPr>
        <w:t>
      секвестерлеуге жатпайтын бюджеттік бағдарламалардың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1328"/>
        <w:gridCol w:w="2204"/>
        <w:gridCol w:w="8383"/>
      </w:tblGrid>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2010 жылғы 24 мамырдағы</w:t>
      </w:r>
      <w:r>
        <w:br/>
      </w:r>
      <w:r>
        <w:rPr>
          <w:rFonts w:ascii="Times New Roman"/>
          <w:b w:val="false"/>
          <w:i w:val="false"/>
          <w:color w:val="000000"/>
          <w:sz w:val="28"/>
        </w:rPr>
        <w:t>
      № 23/1-IV шешіміне</w:t>
      </w:r>
      <w:r>
        <w:br/>
      </w:r>
      <w:r>
        <w:rPr>
          <w:rFonts w:ascii="Times New Roman"/>
          <w:b w:val="false"/>
          <w:i w:val="false"/>
          <w:color w:val="000000"/>
          <w:sz w:val="28"/>
        </w:rPr>
        <w:t>
      3 қосымша</w:t>
      </w:r>
    </w:p>
    <w:bookmarkEnd w:id="6"/>
    <w:bookmarkStart w:name="z11" w:id="7"/>
    <w:p>
      <w:pPr>
        <w:spacing w:after="0"/>
        <w:ind w:left="0"/>
        <w:jc w:val="left"/>
      </w:pPr>
      <w:r>
        <w:rPr>
          <w:rFonts w:ascii="Times New Roman"/>
          <w:b/>
          <w:i w:val="false"/>
          <w:color w:val="000000"/>
        </w:rPr>
        <w:t xml:space="preserve"> 
      2011 жылға арналған аудандық бюджет</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799"/>
        <w:gridCol w:w="1139"/>
        <w:gridCol w:w="1245"/>
        <w:gridCol w:w="7385"/>
        <w:gridCol w:w="2478"/>
      </w:tblGrid>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сынып</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шелік</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Түсiмдер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1466757</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Түскен кiрiстер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251459</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210532</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77744</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77744</w:t>
            </w:r>
          </w:p>
        </w:tc>
      </w:tr>
      <w:tr>
        <w:trPr>
          <w:trHeight w:val="6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салынатын табыстардан ұсталатын жеке табыс салығы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68015</w:t>
            </w:r>
          </w:p>
        </w:tc>
      </w:tr>
      <w:tr>
        <w:trPr>
          <w:trHeight w:val="6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салынбайтын табыстардан ұсталатын жеке табыс салығы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8819</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бiржолғы талон бойынша жүзеге асыратын жеке тұлғалардан алынатын жеке табыс салығы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78577</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78577</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78577</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49712</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31153</w:t>
            </w:r>
          </w:p>
        </w:tc>
      </w:tr>
      <w:tr>
        <w:trPr>
          <w:trHeight w:val="6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28890</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жеріне және ауыл шаруашылығына арналмаған өзге де жерге салынатын жер салығы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13378</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12919</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9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r>
      <w:tr>
        <w:trPr>
          <w:trHeight w:val="6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өзінің өндірістік мұқтаждарына пайдаланылатын дизель отыны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4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6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6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үшiн алынатын алым</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9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мемлекеттiк тiркегені үшін алым</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мемлекеттік тіркегені үшін алынатын алым</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9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шетел соттары мен төрелік соттарының шешімдері бойынша атқару парақтарын, құжаттардың көшірмелерін (телнұсқаларын) бергені үшін алынатын мемлекеттік баж</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12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мемлекеттiк баж</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берілгені үшін алынатын мемлекеттік баж</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9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57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885</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кiрiстер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түсетiн түсiмдер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40042</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40042</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40042</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түсетiн түсiмдер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40042</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1215298</w:t>
            </w:r>
          </w:p>
        </w:tc>
      </w:tr>
      <w:tr>
        <w:trPr>
          <w:trHeight w:val="6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1215298</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1215298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828"/>
        <w:gridCol w:w="1021"/>
        <w:gridCol w:w="1043"/>
        <w:gridCol w:w="1065"/>
        <w:gridCol w:w="6277"/>
        <w:gridCol w:w="2567"/>
      </w:tblGrid>
      <w:tr>
        <w:trPr>
          <w:trHeight w:val="3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ция</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w:t>
            </w:r>
            <w:r>
              <w:br/>
            </w:r>
            <w:r>
              <w:rPr>
                <w:rFonts w:ascii="Times New Roman"/>
                <w:b w:val="false"/>
                <w:i w:val="false"/>
                <w:color w:val="000000"/>
                <w:sz w:val="20"/>
              </w:rPr>
              <w:t>
мақ</w:t>
            </w:r>
            <w:r>
              <w:br/>
            </w:r>
            <w:r>
              <w:rPr>
                <w:rFonts w:ascii="Times New Roman"/>
                <w:b w:val="false"/>
                <w:i w:val="false"/>
                <w:color w:val="000000"/>
                <w:sz w:val="20"/>
              </w:rPr>
              <w:t>
ша</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w:t>
            </w:r>
            <w:r>
              <w:br/>
            </w:r>
            <w:r>
              <w:rPr>
                <w:rFonts w:ascii="Times New Roman"/>
                <w:b w:val="false"/>
                <w:i w:val="false"/>
                <w:color w:val="000000"/>
                <w:sz w:val="20"/>
              </w:rPr>
              <w:t>
месі</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1459757</w:t>
            </w:r>
          </w:p>
        </w:tc>
      </w:tr>
      <w:tr>
        <w:trPr>
          <w:trHeight w:val="22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176399</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150701</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15135</w:t>
            </w:r>
          </w:p>
        </w:tc>
      </w:tr>
      <w:tr>
        <w:trPr>
          <w:trHeight w:val="6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14703</w:t>
            </w:r>
          </w:p>
        </w:tc>
      </w:tr>
      <w:tr>
        <w:trPr>
          <w:trHeight w:val="3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57238</w:t>
            </w:r>
          </w:p>
        </w:tc>
      </w:tr>
      <w:tr>
        <w:trPr>
          <w:trHeight w:val="6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56588</w:t>
            </w:r>
          </w:p>
        </w:tc>
      </w:tr>
      <w:tr>
        <w:trPr>
          <w:trHeight w:val="3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6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78328</w:t>
            </w:r>
          </w:p>
        </w:tc>
      </w:tr>
      <w:tr>
        <w:trPr>
          <w:trHeight w:val="87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75934</w:t>
            </w:r>
          </w:p>
        </w:tc>
      </w:tr>
      <w:tr>
        <w:trPr>
          <w:trHeight w:val="3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15536</w:t>
            </w:r>
          </w:p>
        </w:tc>
      </w:tr>
      <w:tr>
        <w:trPr>
          <w:trHeight w:val="42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15536</w:t>
            </w:r>
          </w:p>
        </w:tc>
      </w:tr>
      <w:tr>
        <w:trPr>
          <w:trHeight w:val="9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13798</w:t>
            </w:r>
          </w:p>
        </w:tc>
      </w:tr>
      <w:tr>
        <w:trPr>
          <w:trHeight w:val="7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3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3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10162</w:t>
            </w:r>
          </w:p>
        </w:tc>
      </w:tr>
      <w:tr>
        <w:trPr>
          <w:trHeight w:val="6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10162</w:t>
            </w:r>
          </w:p>
        </w:tc>
      </w:tr>
      <w:tr>
        <w:trPr>
          <w:trHeight w:val="9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9838</w:t>
            </w:r>
          </w:p>
        </w:tc>
      </w:tr>
      <w:tr>
        <w:trPr>
          <w:trHeight w:val="3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4160</w:t>
            </w:r>
          </w:p>
        </w:tc>
      </w:tr>
      <w:tr>
        <w:trPr>
          <w:trHeight w:val="6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2160</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2160</w:t>
            </w:r>
          </w:p>
        </w:tc>
      </w:tr>
      <w:tr>
        <w:trPr>
          <w:trHeight w:val="34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37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6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955829</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негiзгi орта және жалпы орта бiлiм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926301</w:t>
            </w:r>
          </w:p>
        </w:tc>
      </w:tr>
      <w:tr>
        <w:trPr>
          <w:trHeight w:val="39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926301</w:t>
            </w:r>
          </w:p>
        </w:tc>
      </w:tr>
      <w:tr>
        <w:trPr>
          <w:trHeight w:val="3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911473</w:t>
            </w:r>
          </w:p>
        </w:tc>
      </w:tr>
      <w:tr>
        <w:trPr>
          <w:trHeight w:val="3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14828</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29528</w:t>
            </w:r>
          </w:p>
        </w:tc>
      </w:tr>
      <w:tr>
        <w:trPr>
          <w:trHeight w:val="3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29528</w:t>
            </w:r>
          </w:p>
        </w:tc>
      </w:tr>
      <w:tr>
        <w:trPr>
          <w:trHeight w:val="6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9294</w:t>
            </w:r>
          </w:p>
        </w:tc>
      </w:tr>
      <w:tr>
        <w:trPr>
          <w:trHeight w:val="9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6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6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13465</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89695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69011</w:t>
            </w:r>
          </w:p>
        </w:tc>
      </w:tr>
      <w:tr>
        <w:trPr>
          <w:trHeight w:val="6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69011</w:t>
            </w:r>
          </w:p>
        </w:tc>
      </w:tr>
      <w:tr>
        <w:trPr>
          <w:trHeight w:val="3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14088</w:t>
            </w:r>
          </w:p>
        </w:tc>
      </w:tr>
      <w:tr>
        <w:trPr>
          <w:trHeight w:val="3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w:t>
            </w:r>
          </w:p>
        </w:tc>
      </w:tr>
      <w:tr>
        <w:trPr>
          <w:trHeight w:val="3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12881</w:t>
            </w:r>
          </w:p>
        </w:tc>
      </w:tr>
      <w:tr>
        <w:trPr>
          <w:trHeight w:val="3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w:t>
            </w:r>
          </w:p>
        </w:tc>
      </w:tr>
      <w:tr>
        <w:trPr>
          <w:trHeight w:val="3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6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r>
      <w:tr>
        <w:trPr>
          <w:trHeight w:val="3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15648</w:t>
            </w:r>
          </w:p>
        </w:tc>
      </w:tr>
      <w:tr>
        <w:trPr>
          <w:trHeight w:val="3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10953</w:t>
            </w:r>
          </w:p>
        </w:tc>
      </w:tr>
      <w:tr>
        <w:trPr>
          <w:trHeight w:val="3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w:t>
            </w:r>
          </w:p>
        </w:tc>
      </w:tr>
      <w:tr>
        <w:trPr>
          <w:trHeight w:val="6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20684</w:t>
            </w:r>
          </w:p>
        </w:tc>
      </w:tr>
      <w:tr>
        <w:trPr>
          <w:trHeight w:val="6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20684</w:t>
            </w:r>
          </w:p>
        </w:tc>
      </w:tr>
      <w:tr>
        <w:trPr>
          <w:trHeight w:val="9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19090</w:t>
            </w:r>
          </w:p>
        </w:tc>
      </w:tr>
      <w:tr>
        <w:trPr>
          <w:trHeight w:val="58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r>
      <w:tr>
        <w:trPr>
          <w:trHeight w:val="3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25197</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2916</w:t>
            </w:r>
          </w:p>
        </w:tc>
      </w:tr>
      <w:tr>
        <w:trPr>
          <w:trHeight w:val="94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2916</w:t>
            </w:r>
          </w:p>
        </w:tc>
      </w:tr>
      <w:tr>
        <w:trPr>
          <w:trHeight w:val="3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Елдi мекендердi көркейту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22281</w:t>
            </w:r>
          </w:p>
        </w:tc>
      </w:tr>
      <w:tr>
        <w:trPr>
          <w:trHeight w:val="64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22281</w:t>
            </w:r>
          </w:p>
        </w:tc>
      </w:tr>
      <w:tr>
        <w:trPr>
          <w:trHeight w:val="3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10894</w:t>
            </w:r>
          </w:p>
        </w:tc>
      </w:tr>
      <w:tr>
        <w:trPr>
          <w:trHeight w:val="3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w:t>
            </w:r>
          </w:p>
        </w:tc>
      </w:tr>
      <w:tr>
        <w:trPr>
          <w:trHeight w:val="3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5194</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76470</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30535</w:t>
            </w:r>
          </w:p>
        </w:tc>
      </w:tr>
      <w:tr>
        <w:trPr>
          <w:trHeight w:val="6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30535</w:t>
            </w:r>
          </w:p>
        </w:tc>
      </w:tr>
      <w:tr>
        <w:trPr>
          <w:trHeight w:val="3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30535</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Спорт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4457</w:t>
            </w:r>
          </w:p>
        </w:tc>
      </w:tr>
      <w:tr>
        <w:trPr>
          <w:trHeight w:val="6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4457</w:t>
            </w:r>
          </w:p>
        </w:tc>
      </w:tr>
      <w:tr>
        <w:trPr>
          <w:trHeight w:val="6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22154</w:t>
            </w:r>
          </w:p>
        </w:tc>
      </w:tr>
      <w:tr>
        <w:trPr>
          <w:trHeight w:val="6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19886</w:t>
            </w:r>
          </w:p>
        </w:tc>
      </w:tr>
      <w:tr>
        <w:trPr>
          <w:trHeight w:val="3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13649</w:t>
            </w:r>
          </w:p>
        </w:tc>
      </w:tr>
      <w:tr>
        <w:trPr>
          <w:trHeight w:val="34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6237</w:t>
            </w:r>
          </w:p>
        </w:tc>
      </w:tr>
      <w:tr>
        <w:trPr>
          <w:trHeight w:val="3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2268</w:t>
            </w:r>
          </w:p>
        </w:tc>
      </w:tr>
      <w:tr>
        <w:trPr>
          <w:trHeight w:val="3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кеңістiктi ұйымдастыру жөнiндегi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19324</w:t>
            </w:r>
          </w:p>
        </w:tc>
      </w:tr>
      <w:tr>
        <w:trPr>
          <w:trHeight w:val="6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5543</w:t>
            </w:r>
          </w:p>
        </w:tc>
      </w:tr>
      <w:tr>
        <w:trPr>
          <w:trHeight w:val="6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w:t>
            </w:r>
          </w:p>
        </w:tc>
      </w:tr>
      <w:tr>
        <w:trPr>
          <w:trHeight w:val="3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9331</w:t>
            </w:r>
          </w:p>
        </w:tc>
      </w:tr>
      <w:tr>
        <w:trPr>
          <w:trHeight w:val="9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8197</w:t>
            </w:r>
          </w:p>
        </w:tc>
      </w:tr>
      <w:tr>
        <w:trPr>
          <w:trHeight w:val="34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r>
      <w:tr>
        <w:trPr>
          <w:trHeight w:val="34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4450</w:t>
            </w:r>
          </w:p>
        </w:tc>
      </w:tr>
      <w:tr>
        <w:trPr>
          <w:trHeight w:val="6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31383</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шаруашылығы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19000</w:t>
            </w:r>
          </w:p>
        </w:tc>
      </w:tr>
      <w:tr>
        <w:trPr>
          <w:trHeight w:val="6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19000</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7383</w:t>
            </w:r>
          </w:p>
        </w:tc>
      </w:tr>
      <w:tr>
        <w:trPr>
          <w:trHeight w:val="6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7383</w:t>
            </w:r>
          </w:p>
        </w:tc>
      </w:tr>
      <w:tr>
        <w:trPr>
          <w:trHeight w:val="6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7033</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6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r>
      <w:tr>
        <w:trPr>
          <w:trHeight w:val="6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r>
      <w:tr>
        <w:trPr>
          <w:trHeight w:val="9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6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8541</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8541</w:t>
            </w:r>
          </w:p>
        </w:tc>
      </w:tr>
      <w:tr>
        <w:trPr>
          <w:trHeight w:val="6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8541</w:t>
            </w:r>
          </w:p>
        </w:tc>
      </w:tr>
      <w:tr>
        <w:trPr>
          <w:trHeight w:val="6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68787</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68787</w:t>
            </w:r>
          </w:p>
        </w:tc>
      </w:tr>
      <w:tr>
        <w:trPr>
          <w:trHeight w:val="64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7818</w:t>
            </w:r>
          </w:p>
        </w:tc>
      </w:tr>
      <w:tr>
        <w:trPr>
          <w:trHeight w:val="9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7818</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60969</w:t>
            </w:r>
          </w:p>
        </w:tc>
      </w:tr>
      <w:tr>
        <w:trPr>
          <w:trHeight w:val="3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60969</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23296</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23296</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w:t>
            </w:r>
          </w:p>
        </w:tc>
      </w:tr>
      <w:tr>
        <w:trPr>
          <w:trHeight w:val="6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6886</w:t>
            </w:r>
          </w:p>
        </w:tc>
      </w:tr>
      <w:tr>
        <w:trPr>
          <w:trHeight w:val="3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6584</w:t>
            </w:r>
          </w:p>
        </w:tc>
      </w:tr>
      <w:tr>
        <w:trPr>
          <w:trHeight w:val="30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6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13410</w:t>
            </w:r>
          </w:p>
        </w:tc>
      </w:tr>
      <w:tr>
        <w:trPr>
          <w:trHeight w:val="9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13410</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9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несие</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несиелер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несиесін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6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активтерімен жасалатын операциялар бойынша сальдо</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36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40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қаржы активтерін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 (профицит)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4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тапшылығын қаржыландыру (профицитті пайдалану)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2010 жылғы 24 мамырдағы № 23/1-IV</w:t>
      </w:r>
      <w:r>
        <w:br/>
      </w:r>
      <w:r>
        <w:rPr>
          <w:rFonts w:ascii="Times New Roman"/>
          <w:b w:val="false"/>
          <w:i w:val="false"/>
          <w:color w:val="000000"/>
          <w:sz w:val="28"/>
        </w:rPr>
        <w:t>
      шешіміне 4 қосымша</w:t>
      </w:r>
    </w:p>
    <w:bookmarkEnd w:id="8"/>
    <w:bookmarkStart w:name="z13" w:id="9"/>
    <w:p>
      <w:pPr>
        <w:spacing w:after="0"/>
        <w:ind w:left="0"/>
        <w:jc w:val="left"/>
      </w:pPr>
      <w:r>
        <w:rPr>
          <w:rFonts w:ascii="Times New Roman"/>
          <w:b/>
          <w:i w:val="false"/>
          <w:color w:val="000000"/>
        </w:rPr>
        <w:t xml:space="preserve"> 
      2012 жылға арналған аудандық бюджет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58"/>
        <w:gridCol w:w="1141"/>
        <w:gridCol w:w="1333"/>
        <w:gridCol w:w="6589"/>
        <w:gridCol w:w="2696"/>
      </w:tblGrid>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нып</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сынып</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шелік</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1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Түсiмдер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1566403</w:t>
            </w:r>
          </w:p>
        </w:tc>
      </w:tr>
      <w:tr>
        <w:trPr>
          <w:trHeight w:val="31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Түскен кiрiстер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253881</w:t>
            </w:r>
          </w:p>
        </w:tc>
      </w:tr>
      <w:tr>
        <w:trPr>
          <w:trHeight w:val="31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218954</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80853</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80853</w:t>
            </w:r>
          </w:p>
        </w:tc>
      </w:tr>
      <w:tr>
        <w:trPr>
          <w:trHeight w:val="6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салынатын табыстардан ұсталатын жеке табыс салығы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70735</w:t>
            </w:r>
          </w:p>
        </w:tc>
      </w:tr>
      <w:tr>
        <w:trPr>
          <w:trHeight w:val="6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салынбайтын табыстардан ұсталатын жеке табыс салығы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9172</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бiржолғы талон бойынша жүзеге асыратын жеке тұлғалардан алынатын жеке табыс салығы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81720</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81720</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81720</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51700</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32399</w:t>
            </w:r>
          </w:p>
        </w:tc>
      </w:tr>
      <w:tr>
        <w:trPr>
          <w:trHeight w:val="6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30045</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жеріне және ауыл шаруашылығына арналмаған өзге де жерге салынатын жер салығы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13913</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13436</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r>
      <w:tr>
        <w:trPr>
          <w:trHeight w:val="9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r>
      <w:tr>
        <w:trPr>
          <w:trHeight w:val="6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өзінің өндірістік мұқтаждарына пайдаланылатын дизель отыны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4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1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r>
      <w:tr>
        <w:trPr>
          <w:trHeight w:val="6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6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үшiн алынатын алым</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9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мемлекеттiк тiркегені үшін алым</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6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мемлекеттік тіркегені үшін алынатын алым</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r>
      <w:tr>
        <w:trPr>
          <w:trHeight w:val="91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(төлнұсқаларын) бергені үшін алынатын мемлекеттік баж</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12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мемлекеттiк баж</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1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берілгені үшін алынатын мемлекеттік баж</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9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57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1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920</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Мемлекттік меншіктен түсетін кiрiстер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31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түсетiн түсiмдер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34007</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34007</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34007</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түсетiн түсiмдер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34007</w:t>
            </w:r>
          </w:p>
        </w:tc>
      </w:tr>
      <w:tr>
        <w:trPr>
          <w:trHeight w:val="31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1312522</w:t>
            </w:r>
          </w:p>
        </w:tc>
      </w:tr>
      <w:tr>
        <w:trPr>
          <w:trHeight w:val="61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1312522</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1312522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811"/>
        <w:gridCol w:w="963"/>
        <w:gridCol w:w="984"/>
        <w:gridCol w:w="919"/>
        <w:gridCol w:w="5946"/>
        <w:gridCol w:w="2711"/>
      </w:tblGrid>
      <w:tr>
        <w:trPr>
          <w:trHeight w:val="3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ция</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w:t>
            </w:r>
            <w:r>
              <w:br/>
            </w:r>
            <w:r>
              <w:rPr>
                <w:rFonts w:ascii="Times New Roman"/>
                <w:b w:val="false"/>
                <w:i w:val="false"/>
                <w:color w:val="000000"/>
                <w:sz w:val="20"/>
              </w:rPr>
              <w:t>
мақ</w:t>
            </w:r>
            <w:r>
              <w:br/>
            </w:r>
            <w:r>
              <w:rPr>
                <w:rFonts w:ascii="Times New Roman"/>
                <w:b w:val="false"/>
                <w:i w:val="false"/>
                <w:color w:val="000000"/>
                <w:sz w:val="20"/>
              </w:rPr>
              <w:t>
ша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w:t>
            </w:r>
            <w:r>
              <w:br/>
            </w:r>
            <w:r>
              <w:rPr>
                <w:rFonts w:ascii="Times New Roman"/>
                <w:b w:val="false"/>
                <w:i w:val="false"/>
                <w:color w:val="000000"/>
                <w:sz w:val="20"/>
              </w:rPr>
              <w:t>
месі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1559403</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194315</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166225</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16733</w:t>
            </w:r>
          </w:p>
        </w:tc>
      </w:tr>
      <w:tr>
        <w:trPr>
          <w:trHeight w:val="6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16293</w:t>
            </w:r>
          </w:p>
        </w:tc>
      </w:tr>
      <w:tr>
        <w:trPr>
          <w:trHeight w:val="3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62137</w:t>
            </w:r>
          </w:p>
        </w:tc>
      </w:tr>
      <w:tr>
        <w:trPr>
          <w:trHeight w:val="6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61467</w:t>
            </w:r>
          </w:p>
        </w:tc>
      </w:tr>
      <w:tr>
        <w:trPr>
          <w:trHeight w:val="3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6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аул (село), ауылдық (селолық)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87355</w:t>
            </w:r>
          </w:p>
        </w:tc>
      </w:tr>
      <w:tr>
        <w:trPr>
          <w:trHeight w:val="87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84875</w:t>
            </w:r>
          </w:p>
        </w:tc>
      </w:tr>
      <w:tr>
        <w:trPr>
          <w:trHeight w:val="3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16857</w:t>
            </w:r>
          </w:p>
        </w:tc>
      </w:tr>
      <w:tr>
        <w:trPr>
          <w:trHeight w:val="42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16857</w:t>
            </w:r>
          </w:p>
        </w:tc>
      </w:tr>
      <w:tr>
        <w:trPr>
          <w:trHeight w:val="9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15016</w:t>
            </w:r>
          </w:p>
        </w:tc>
      </w:tr>
      <w:tr>
        <w:trPr>
          <w:trHeight w:val="3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3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r>
      <w:tr>
        <w:trPr>
          <w:trHeight w:val="3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11233</w:t>
            </w:r>
          </w:p>
        </w:tc>
      </w:tr>
      <w:tr>
        <w:trPr>
          <w:trHeight w:val="6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11233</w:t>
            </w:r>
          </w:p>
        </w:tc>
      </w:tr>
      <w:tr>
        <w:trPr>
          <w:trHeight w:val="9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10903</w:t>
            </w:r>
          </w:p>
        </w:tc>
      </w:tr>
      <w:tr>
        <w:trPr>
          <w:trHeight w:val="3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4333</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2333</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2333</w:t>
            </w:r>
          </w:p>
        </w:tc>
      </w:tr>
      <w:tr>
        <w:trPr>
          <w:trHeight w:val="34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r>
      <w:tr>
        <w:trPr>
          <w:trHeight w:val="37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6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1040130</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негiзгi орта және жалпы орта бiлiм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1022631</w:t>
            </w:r>
          </w:p>
        </w:tc>
      </w:tr>
      <w:tr>
        <w:trPr>
          <w:trHeight w:val="39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1022631</w:t>
            </w:r>
          </w:p>
        </w:tc>
      </w:tr>
      <w:tr>
        <w:trPr>
          <w:trHeight w:val="3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1006070</w:t>
            </w:r>
          </w:p>
        </w:tc>
      </w:tr>
      <w:tr>
        <w:trPr>
          <w:trHeight w:val="3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16561</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Бiлiм беру саласындағы өзге де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17499</w:t>
            </w:r>
          </w:p>
        </w:tc>
      </w:tr>
      <w:tr>
        <w:trPr>
          <w:trHeight w:val="3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17499</w:t>
            </w:r>
          </w:p>
        </w:tc>
      </w:tr>
      <w:tr>
        <w:trPr>
          <w:trHeight w:val="6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w:t>
            </w:r>
          </w:p>
        </w:tc>
      </w:tr>
      <w:tr>
        <w:trPr>
          <w:trHeight w:val="9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w:t>
            </w:r>
          </w:p>
        </w:tc>
      </w:tr>
      <w:tr>
        <w:trPr>
          <w:trHeight w:val="6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95547</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72524</w:t>
            </w:r>
          </w:p>
        </w:tc>
      </w:tr>
      <w:tr>
        <w:trPr>
          <w:trHeight w:val="6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72524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15105</w:t>
            </w:r>
          </w:p>
        </w:tc>
      </w:tr>
      <w:tr>
        <w:trPr>
          <w:trHeight w:val="3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6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3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17519</w:t>
            </w:r>
          </w:p>
        </w:tc>
      </w:tr>
      <w:tr>
        <w:trPr>
          <w:trHeight w:val="3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6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23023</w:t>
            </w:r>
          </w:p>
        </w:tc>
      </w:tr>
      <w:tr>
        <w:trPr>
          <w:trHeight w:val="6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23023</w:t>
            </w:r>
          </w:p>
        </w:tc>
      </w:tr>
      <w:tr>
        <w:trPr>
          <w:trHeight w:val="9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21383</w:t>
            </w:r>
          </w:p>
        </w:tc>
      </w:tr>
      <w:tr>
        <w:trPr>
          <w:trHeight w:val="58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25549</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3149</w:t>
            </w:r>
          </w:p>
        </w:tc>
      </w:tr>
      <w:tr>
        <w:trPr>
          <w:trHeight w:val="94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3149</w:t>
            </w:r>
          </w:p>
        </w:tc>
      </w:tr>
      <w:tr>
        <w:trPr>
          <w:trHeight w:val="3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Елдi мекендердi көркейту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22400</w:t>
            </w:r>
          </w:p>
        </w:tc>
      </w:tr>
      <w:tr>
        <w:trPr>
          <w:trHeight w:val="64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22400</w:t>
            </w:r>
          </w:p>
        </w:tc>
      </w:tr>
      <w:tr>
        <w:trPr>
          <w:trHeight w:val="3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3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80814</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31000</w:t>
            </w:r>
          </w:p>
        </w:tc>
      </w:tr>
      <w:tr>
        <w:trPr>
          <w:trHeight w:val="6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31000</w:t>
            </w:r>
          </w:p>
        </w:tc>
      </w:tr>
      <w:tr>
        <w:trPr>
          <w:trHeight w:val="3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31000</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4527</w:t>
            </w:r>
          </w:p>
        </w:tc>
      </w:tr>
      <w:tr>
        <w:trPr>
          <w:trHeight w:val="6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4527</w:t>
            </w:r>
          </w:p>
        </w:tc>
      </w:tr>
      <w:tr>
        <w:trPr>
          <w:trHeight w:val="6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24070</w:t>
            </w:r>
          </w:p>
        </w:tc>
      </w:tr>
      <w:tr>
        <w:trPr>
          <w:trHeight w:val="6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21770</w:t>
            </w:r>
          </w:p>
        </w:tc>
      </w:tr>
      <w:tr>
        <w:trPr>
          <w:trHeight w:val="3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15252</w:t>
            </w:r>
          </w:p>
        </w:tc>
      </w:tr>
      <w:tr>
        <w:trPr>
          <w:trHeight w:val="34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6518</w:t>
            </w:r>
          </w:p>
        </w:tc>
      </w:tr>
      <w:tr>
        <w:trPr>
          <w:trHeight w:val="3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2300</w:t>
            </w:r>
          </w:p>
        </w:tc>
      </w:tr>
      <w:tr>
        <w:trPr>
          <w:trHeight w:val="3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кеңістiктi ұйымдастыру жөнiндегi өзге де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21217</w:t>
            </w:r>
          </w:p>
        </w:tc>
      </w:tr>
      <w:tr>
        <w:trPr>
          <w:trHeight w:val="6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6089</w:t>
            </w:r>
          </w:p>
        </w:tc>
      </w:tr>
      <w:tr>
        <w:trPr>
          <w:trHeight w:val="6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w:t>
            </w:r>
          </w:p>
        </w:tc>
      </w:tr>
      <w:tr>
        <w:trPr>
          <w:trHeight w:val="3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10203</w:t>
            </w:r>
          </w:p>
        </w:tc>
      </w:tr>
      <w:tr>
        <w:trPr>
          <w:trHeight w:val="9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9048</w:t>
            </w:r>
          </w:p>
        </w:tc>
      </w:tr>
      <w:tr>
        <w:trPr>
          <w:trHeight w:val="34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34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6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4925</w:t>
            </w:r>
          </w:p>
        </w:tc>
      </w:tr>
      <w:tr>
        <w:trPr>
          <w:trHeight w:val="6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4925</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12830</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шаруашылығы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4560</w:t>
            </w:r>
          </w:p>
        </w:tc>
      </w:tr>
      <w:tr>
        <w:trPr>
          <w:trHeight w:val="6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4560</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8270</w:t>
            </w:r>
          </w:p>
        </w:tc>
      </w:tr>
      <w:tr>
        <w:trPr>
          <w:trHeight w:val="6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8270</w:t>
            </w:r>
          </w:p>
        </w:tc>
      </w:tr>
      <w:tr>
        <w:trPr>
          <w:trHeight w:val="6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7906</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36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9384</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9384</w:t>
            </w:r>
          </w:p>
        </w:tc>
      </w:tr>
      <w:tr>
        <w:trPr>
          <w:trHeight w:val="6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9384</w:t>
            </w:r>
          </w:p>
        </w:tc>
      </w:tr>
      <w:tr>
        <w:trPr>
          <w:trHeight w:val="6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9384</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70444</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70444</w:t>
            </w:r>
          </w:p>
        </w:tc>
      </w:tr>
      <w:tr>
        <w:trPr>
          <w:trHeight w:val="64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8444</w:t>
            </w:r>
          </w:p>
        </w:tc>
      </w:tr>
      <w:tr>
        <w:trPr>
          <w:trHeight w:val="9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62000</w:t>
            </w:r>
          </w:p>
        </w:tc>
      </w:tr>
      <w:tr>
        <w:trPr>
          <w:trHeight w:val="3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26057</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26057</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w:t>
            </w:r>
          </w:p>
        </w:tc>
      </w:tr>
      <w:tr>
        <w:trPr>
          <w:trHeight w:val="6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8473</w:t>
            </w:r>
          </w:p>
        </w:tc>
      </w:tr>
      <w:tr>
        <w:trPr>
          <w:trHeight w:val="3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8173</w:t>
            </w:r>
          </w:p>
        </w:tc>
      </w:tr>
      <w:tr>
        <w:trPr>
          <w:trHeight w:val="3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6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14584</w:t>
            </w:r>
          </w:p>
        </w:tc>
      </w:tr>
      <w:tr>
        <w:trPr>
          <w:trHeight w:val="9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14584</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9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несие</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несиелер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несиесін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6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активтерімен жасалатын операциялар бойынша сальдо</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36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40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қаржы активтерін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 (профицит)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64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тапшылығын қаржыландыру (профицитті пайдалану)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