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58b6" w14:textId="3125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"Бородулиха ауданының аз қамтамасыз етілген отбасыларына (азаматтарына)
тұрғын үй көмегін көрсету ережесін бекіту туралы" 2010 жылғы 17 наурыздағы N 25-3-IV шешімге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2010 жылғы 28 қазандағы N 31-7-IV шешімі. Шығыс Қазақстан облысы Әділет департаментінің Бородулиха ауданындағы Әділет басқармасында 2010 жылғы 17 қарашада N 5-8-120 тіркелді. Күші жойылды - Шығыс Қазақстан облысы Бородулиха аудандық мәслихатының 2012 жылғы 21 желтоқсандағы N 11-5-V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Шығыс Қазақстан облысы Бородулиха аудандық мәслихатының 2012.12.21 </w:t>
      </w:r>
      <w:r>
        <w:rPr>
          <w:rFonts w:ascii="Times New Roman"/>
          <w:b w:val="false"/>
          <w:i w:val="false"/>
          <w:color w:val="ff0000"/>
          <w:sz w:val="28"/>
        </w:rPr>
        <w:t>N 11-5-V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>, 36-бабының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«Бородулиха ауданының аз қамтамасыз етілген отбасыларына (азаматтарына) тұрғын үй көмегін көрсету ережесін бекіту туралы» 2010 жылғы 17 наурыздағы № 25-3-IV (нормативтік құқықтық актілерді мемлекеттік тіркеудің тізілімінде 2010 жылғы 15 сәуірде № 5-8-108 санымен тіркелген, аудандық «Аудан тынысы» газетінің 2010 жылғы 23 сәуірдегі № 19 (6339)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Ереженің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1-бөлімінің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«Тұрғын үйді ұстау және коммуналдық қызметті тұтыну ақысының рұқсат етілген шекті шығын үлесі отбасының жиынтық табысының 9 пайызы (%) мөлшерінде белгіленеді».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Ереженің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2-бөлімі келесі </w:t>
      </w:r>
      <w:r>
        <w:rPr>
          <w:rFonts w:ascii="Times New Roman"/>
          <w:b w:val="false"/>
          <w:i w:val="false"/>
          <w:color w:val="000000"/>
          <w:sz w:val="28"/>
        </w:rPr>
        <w:t>14-1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«Егер отбасының жан басына шаққандағы табысы кедейлік шегі мөлшерінен төмен болса, онда Қазақстан Республикасының сол уақыт кезеңіне сәйкес бекітілген заңнамалық актілерімен, тұрғын үйді ұстауға және тұрғын-үй коммуналдық қызметке ақы төлеуге тұрғын үй көмегін анықтау кезінде жиынтық табыс </w:t>
      </w:r>
      <w:r>
        <w:rPr>
          <w:rFonts w:ascii="Times New Roman"/>
          <w:b w:val="false"/>
          <w:i w:val="false"/>
          <w:color w:val="000000"/>
          <w:sz w:val="28"/>
        </w:rPr>
        <w:t>бір айлық есептік көрсеткішке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түзетіледі (шегеріледі)».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       В. Лопатин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     Б. Аргумбаев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